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15" w:rsidRPr="00D0404D" w:rsidRDefault="002B7715" w:rsidP="002B7715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bookmarkStart w:id="0" w:name="_GoBack"/>
      <w:r w:rsidRPr="00D0404D">
        <w:rPr>
          <w:b/>
          <w:sz w:val="24"/>
          <w:szCs w:val="24"/>
          <w:lang w:eastAsia="ru-RU"/>
        </w:rPr>
        <w:t>Додаток №4</w:t>
      </w:r>
    </w:p>
    <w:p w:rsidR="002B7715" w:rsidRPr="00D0404D" w:rsidRDefault="002B7715" w:rsidP="002B7715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B7715" w:rsidRPr="00D0404D" w:rsidRDefault="002B7715" w:rsidP="002B7715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0404D">
        <w:rPr>
          <w:b/>
          <w:sz w:val="24"/>
          <w:szCs w:val="24"/>
          <w:lang w:eastAsia="ru-RU"/>
        </w:rPr>
        <w:t>ЗАТВЕРДЖЕНО</w:t>
      </w:r>
    </w:p>
    <w:p w:rsidR="002B7715" w:rsidRPr="00D0404D" w:rsidRDefault="002B7715" w:rsidP="002B7715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0404D">
        <w:rPr>
          <w:b/>
          <w:sz w:val="24"/>
          <w:szCs w:val="24"/>
          <w:lang w:eastAsia="ru-RU"/>
        </w:rPr>
        <w:t>Наказом керівника апарату суду</w:t>
      </w:r>
    </w:p>
    <w:p w:rsidR="002B7715" w:rsidRPr="00D0404D" w:rsidRDefault="002B7715" w:rsidP="002B7715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0404D"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2B7715" w:rsidRPr="00D0404D" w:rsidRDefault="002B7715" w:rsidP="002B7715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0404D">
        <w:rPr>
          <w:b/>
          <w:sz w:val="24"/>
          <w:szCs w:val="24"/>
          <w:lang w:eastAsia="ru-RU"/>
        </w:rPr>
        <w:t>області від 11 лютого 2019 року № 65-к</w:t>
      </w:r>
    </w:p>
    <w:p w:rsidR="002B7715" w:rsidRPr="00D0404D" w:rsidRDefault="002B7715" w:rsidP="002B771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B7715" w:rsidRPr="00D0404D" w:rsidRDefault="002B7715" w:rsidP="002B771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0404D">
        <w:rPr>
          <w:b/>
          <w:sz w:val="24"/>
          <w:szCs w:val="24"/>
          <w:lang w:eastAsia="ru-RU"/>
        </w:rPr>
        <w:t>УМОВИ</w:t>
      </w:r>
    </w:p>
    <w:p w:rsidR="002B7715" w:rsidRPr="00D0404D" w:rsidRDefault="002B7715" w:rsidP="002B771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0404D">
        <w:rPr>
          <w:b/>
          <w:sz w:val="24"/>
          <w:szCs w:val="24"/>
          <w:lang w:eastAsia="ru-RU"/>
        </w:rPr>
        <w:t>проведення конкурсу</w:t>
      </w:r>
    </w:p>
    <w:p w:rsidR="002B7715" w:rsidRPr="00D0404D" w:rsidRDefault="002B7715" w:rsidP="002B7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4D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="00D0404D" w:rsidRPr="00D0404D">
        <w:rPr>
          <w:b/>
          <w:sz w:val="24"/>
          <w:szCs w:val="24"/>
        </w:rPr>
        <w:t xml:space="preserve"> секретар</w:t>
      </w:r>
      <w:r w:rsidRPr="00D0404D">
        <w:rPr>
          <w:b/>
          <w:sz w:val="24"/>
          <w:szCs w:val="24"/>
        </w:rPr>
        <w:t xml:space="preserve"> судового засідання Вінницького міського суду Вінницької області одна вакансія </w:t>
      </w:r>
      <w:r w:rsidRPr="00D0404D">
        <w:rPr>
          <w:rFonts w:ascii="Times New Roman" w:hAnsi="Times New Roman"/>
          <w:lang w:eastAsia="ru-RU"/>
        </w:rPr>
        <w:t xml:space="preserve">– </w:t>
      </w:r>
      <w:r w:rsidRPr="00D0404D">
        <w:rPr>
          <w:rFonts w:ascii="Times New Roman" w:hAnsi="Times New Roman" w:cs="Times New Roman"/>
          <w:b/>
          <w:sz w:val="24"/>
          <w:szCs w:val="24"/>
        </w:rPr>
        <w:t>на період відпустки основного працівника для догляду за дитиною до досягнення нею трирічного віку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D0404D" w:rsidRPr="00D0404D" w:rsidTr="002B7715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D0404D" w:rsidRPr="00D0404D" w:rsidTr="002B77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after="0" w:line="240" w:lineRule="auto"/>
              <w:rPr>
                <w:b/>
              </w:rPr>
            </w:pPr>
            <w:r w:rsidRPr="00D0404D">
              <w:rPr>
                <w:b/>
              </w:rPr>
              <w:t xml:space="preserve">Посадові </w:t>
            </w:r>
            <w:proofErr w:type="spellStart"/>
            <w:r w:rsidRPr="00D0404D">
              <w:rPr>
                <w:b/>
              </w:rPr>
              <w:t>обов</w:t>
            </w:r>
            <w:proofErr w:type="spellEnd"/>
            <w:r w:rsidRPr="00D0404D">
              <w:rPr>
                <w:b/>
                <w:lang w:val="en-US"/>
              </w:rPr>
              <w:t>’</w:t>
            </w:r>
            <w:proofErr w:type="spellStart"/>
            <w:r w:rsidRPr="00D0404D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2B7715" w:rsidRPr="00D0404D" w:rsidRDefault="002B7715" w:rsidP="00610FA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2B7715" w:rsidRPr="00D0404D" w:rsidRDefault="002B7715" w:rsidP="00610FA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2B7715" w:rsidRPr="00D0404D" w:rsidRDefault="002B7715" w:rsidP="00610FA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2B7715" w:rsidRPr="00D0404D" w:rsidRDefault="002B7715" w:rsidP="00610FA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2B7715" w:rsidRPr="00D0404D" w:rsidRDefault="002B7715" w:rsidP="00610FA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2B7715" w:rsidRPr="00D0404D" w:rsidRDefault="002B771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D0404D" w:rsidRPr="00D0404D" w:rsidTr="002B77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D0404D" w:rsidRPr="00D0404D" w:rsidTr="002B77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 xml:space="preserve">Інформація про </w:t>
            </w:r>
            <w:r w:rsidRPr="00D0404D">
              <w:rPr>
                <w:b/>
                <w:sz w:val="24"/>
                <w:szCs w:val="24"/>
                <w:lang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4D">
              <w:rPr>
                <w:sz w:val="24"/>
                <w:szCs w:val="24"/>
              </w:rPr>
              <w:lastRenderedPageBreak/>
              <w:t>Строково</w:t>
            </w:r>
            <w:proofErr w:type="spellEnd"/>
            <w:r w:rsidRPr="00D0404D">
              <w:rPr>
                <w:sz w:val="24"/>
                <w:szCs w:val="24"/>
              </w:rPr>
              <w:t xml:space="preserve"> – </w:t>
            </w:r>
            <w:r w:rsidRPr="00D0404D">
              <w:rPr>
                <w:rFonts w:ascii="Times New Roman" w:hAnsi="Times New Roman"/>
                <w:lang w:eastAsia="ru-RU"/>
              </w:rPr>
              <w:t xml:space="preserve">1 вакансія </w:t>
            </w:r>
            <w:r w:rsidRPr="00D0404D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відпустки основного працівника для </w:t>
            </w:r>
            <w:r w:rsidRPr="00D0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догляду за дитиною до досягнення нею трирічного віку</w:t>
            </w:r>
          </w:p>
        </w:tc>
      </w:tr>
      <w:tr w:rsidR="00D0404D" w:rsidRPr="00D0404D" w:rsidTr="002B77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D0404D">
              <w:rPr>
                <w:sz w:val="24"/>
                <w:szCs w:val="24"/>
                <w:lang w:val="ru-RU" w:eastAsia="ru-RU"/>
              </w:rPr>
              <w:t>;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2018 рік (електронна).</w:t>
            </w:r>
          </w:p>
          <w:p w:rsidR="002B7715" w:rsidRPr="00D0404D" w:rsidRDefault="002B7715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 w:rsidRPr="00D0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0404D">
              <w:rPr>
                <w:rFonts w:ascii="Times New Roman" w:hAnsi="Times New Roman" w:cs="Times New Roman"/>
                <w:sz w:val="24"/>
                <w:szCs w:val="24"/>
              </w:rPr>
              <w:t xml:space="preserve">15 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  18 год. 00 хв. (в п’ятницю  до 16 год. 45 хв.) по 26 лютого 2019 року за адресою: м. Вінниця, вул. Грушевського, 17, </w:t>
            </w:r>
            <w:proofErr w:type="spellStart"/>
            <w:r w:rsidRPr="00D0404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404D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404D" w:rsidRPr="00D0404D" w:rsidTr="002B77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 xml:space="preserve">10:00, </w:t>
            </w:r>
            <w:r w:rsidR="00175516" w:rsidRPr="00D0404D">
              <w:rPr>
                <w:sz w:val="24"/>
                <w:szCs w:val="24"/>
                <w:lang w:eastAsia="ru-RU"/>
              </w:rPr>
              <w:t xml:space="preserve">01 березня </w:t>
            </w:r>
            <w:r w:rsidRPr="00D0404D">
              <w:rPr>
                <w:sz w:val="24"/>
                <w:szCs w:val="24"/>
                <w:lang w:eastAsia="ru-RU"/>
              </w:rPr>
              <w:t>2019 року.</w:t>
            </w:r>
          </w:p>
        </w:tc>
      </w:tr>
      <w:tr w:rsidR="00D0404D" w:rsidRPr="00D0404D" w:rsidTr="002B77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2B7715" w:rsidRPr="00D0404D" w:rsidRDefault="002B77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2B7715" w:rsidRPr="00D0404D" w:rsidRDefault="002B7715" w:rsidP="002B7715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D0404D" w:rsidRPr="00D0404D" w:rsidTr="002B7715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D0404D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D0404D" w:rsidRPr="00D0404D" w:rsidTr="002B7715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D0404D" w:rsidRPr="00D0404D" w:rsidTr="002B7715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D0404D" w:rsidRPr="00D0404D" w:rsidTr="002B7715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2B7715" w:rsidRPr="00D0404D" w:rsidRDefault="002B771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B7715" w:rsidRPr="00D0404D" w:rsidRDefault="002B771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0404D" w:rsidRPr="00D0404D" w:rsidTr="002B7715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 xml:space="preserve">Володіння </w:t>
            </w:r>
            <w:r w:rsidRPr="00D0404D">
              <w:rPr>
                <w:b/>
                <w:sz w:val="24"/>
                <w:szCs w:val="24"/>
                <w:lang w:eastAsia="ru-RU"/>
              </w:rPr>
              <w:lastRenderedPageBreak/>
              <w:t>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lastRenderedPageBreak/>
              <w:t>Не потребує</w:t>
            </w:r>
          </w:p>
        </w:tc>
      </w:tr>
      <w:tr w:rsidR="00D0404D" w:rsidRPr="00D0404D" w:rsidTr="002B7715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0404D"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D0404D" w:rsidRPr="00D0404D" w:rsidTr="002B771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5" w:rsidRPr="00D0404D" w:rsidRDefault="002B7715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040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D0404D" w:rsidRPr="00D0404D" w:rsidTr="002B7715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2B7715" w:rsidRPr="00D0404D" w:rsidRDefault="002B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4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2B7715" w:rsidRPr="00D0404D" w:rsidRDefault="002B771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D0404D" w:rsidRPr="00D0404D" w:rsidTr="002B771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40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04D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 w:rsidP="00610F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2B7715" w:rsidRPr="00D0404D" w:rsidRDefault="002B77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D0404D" w:rsidRPr="00D0404D" w:rsidTr="002B7715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404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 w:rsidP="00610FA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040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0404D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D0404D" w:rsidRPr="00D0404D" w:rsidTr="002B7715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715" w:rsidRPr="00D0404D" w:rsidRDefault="002B7715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B7715" w:rsidRPr="00D0404D" w:rsidRDefault="002B7715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D0404D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D0404D" w:rsidRPr="00D0404D" w:rsidTr="002B7715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5" w:rsidRPr="00D0404D" w:rsidRDefault="002B7715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040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D0404D" w:rsidRPr="00D0404D" w:rsidTr="002B7715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D0404D" w:rsidRPr="00D0404D" w:rsidTr="002B7715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40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0404D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pacing w:val="2"/>
                <w:sz w:val="24"/>
                <w:szCs w:val="24"/>
              </w:rPr>
              <w:t xml:space="preserve">Цивільний </w:t>
            </w:r>
            <w:r w:rsidRPr="00D0404D"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D0404D">
              <w:rPr>
                <w:sz w:val="24"/>
                <w:szCs w:val="24"/>
              </w:rPr>
              <w:t xml:space="preserve">в місцевому загальному суді, </w:t>
            </w:r>
            <w:r w:rsidRPr="00D0404D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2B7715" w:rsidRPr="00D0404D" w:rsidRDefault="002B7715" w:rsidP="00610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404D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2B7715" w:rsidRPr="00D0404D" w:rsidRDefault="002B7715" w:rsidP="002B7715">
      <w:pPr>
        <w:spacing w:line="240" w:lineRule="auto"/>
      </w:pPr>
    </w:p>
    <w:p w:rsidR="002B7715" w:rsidRPr="00D0404D" w:rsidRDefault="002B7715" w:rsidP="002B7715"/>
    <w:bookmarkEnd w:id="0"/>
    <w:p w:rsidR="0044359F" w:rsidRPr="00D0404D" w:rsidRDefault="0044359F"/>
    <w:sectPr w:rsidR="0044359F" w:rsidRPr="00D0404D" w:rsidSect="00C57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7715"/>
    <w:rsid w:val="00175516"/>
    <w:rsid w:val="002B7715"/>
    <w:rsid w:val="0044359F"/>
    <w:rsid w:val="00C576E0"/>
    <w:rsid w:val="00D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8F65"/>
  <w15:docId w15:val="{D18AFB41-6141-4B53-904D-4110FA9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7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B7715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B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4136</Words>
  <Characters>2359</Characters>
  <Application>Microsoft Office Word</Application>
  <DocSecurity>0</DocSecurity>
  <Lines>19</Lines>
  <Paragraphs>12</Paragraphs>
  <ScaleCrop>false</ScaleCrop>
  <Company>Grizli777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2019-02-11T12:46:00Z</dcterms:created>
  <dcterms:modified xsi:type="dcterms:W3CDTF">2019-02-11T13:17:00Z</dcterms:modified>
</cp:coreProperties>
</file>