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D6" w:rsidRPr="00A6226F" w:rsidRDefault="008C51D6" w:rsidP="008C51D6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bookmarkStart w:id="0" w:name="_GoBack"/>
      <w:r w:rsidRPr="00A6226F">
        <w:rPr>
          <w:b/>
          <w:sz w:val="24"/>
          <w:szCs w:val="24"/>
          <w:lang w:eastAsia="ru-RU"/>
        </w:rPr>
        <w:t>Додаток №</w:t>
      </w:r>
      <w:r w:rsidR="00E34713" w:rsidRPr="00A6226F">
        <w:rPr>
          <w:b/>
          <w:sz w:val="24"/>
          <w:szCs w:val="24"/>
          <w:lang w:eastAsia="ru-RU"/>
        </w:rPr>
        <w:t>3</w:t>
      </w:r>
    </w:p>
    <w:p w:rsidR="008C51D6" w:rsidRPr="00A6226F" w:rsidRDefault="008C51D6" w:rsidP="008C51D6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8C51D6" w:rsidRPr="00A6226F" w:rsidRDefault="008C51D6" w:rsidP="008C51D6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A6226F">
        <w:rPr>
          <w:b/>
          <w:sz w:val="24"/>
          <w:szCs w:val="24"/>
          <w:lang w:eastAsia="ru-RU"/>
        </w:rPr>
        <w:t>ЗАТВЕРДЖЕНО</w:t>
      </w:r>
    </w:p>
    <w:p w:rsidR="008C51D6" w:rsidRPr="00A6226F" w:rsidRDefault="008C51D6" w:rsidP="008C51D6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A6226F">
        <w:rPr>
          <w:b/>
          <w:sz w:val="24"/>
          <w:szCs w:val="24"/>
          <w:lang w:eastAsia="ru-RU"/>
        </w:rPr>
        <w:t>Наказом керівника апарату суду</w:t>
      </w:r>
    </w:p>
    <w:p w:rsidR="008C51D6" w:rsidRPr="00A6226F" w:rsidRDefault="008C51D6" w:rsidP="008C51D6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A6226F">
        <w:rPr>
          <w:b/>
          <w:sz w:val="24"/>
          <w:szCs w:val="24"/>
          <w:lang w:eastAsia="ru-RU"/>
        </w:rPr>
        <w:t xml:space="preserve">Вінницького міського суду Вінницької </w:t>
      </w:r>
    </w:p>
    <w:p w:rsidR="008C51D6" w:rsidRPr="00A6226F" w:rsidRDefault="008C51D6" w:rsidP="008C51D6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A6226F">
        <w:rPr>
          <w:b/>
          <w:sz w:val="24"/>
          <w:szCs w:val="24"/>
          <w:lang w:eastAsia="ru-RU"/>
        </w:rPr>
        <w:t>області від 11 лютого 2019 року № 65-к</w:t>
      </w:r>
    </w:p>
    <w:p w:rsidR="008C51D6" w:rsidRPr="00A6226F" w:rsidRDefault="008C51D6" w:rsidP="008C51D6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C51D6" w:rsidRPr="00A6226F" w:rsidRDefault="008C51D6" w:rsidP="008C51D6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A6226F">
        <w:rPr>
          <w:b/>
          <w:sz w:val="24"/>
          <w:szCs w:val="24"/>
          <w:lang w:eastAsia="ru-RU"/>
        </w:rPr>
        <w:t>УМОВИ</w:t>
      </w:r>
    </w:p>
    <w:p w:rsidR="008C51D6" w:rsidRPr="00A6226F" w:rsidRDefault="008C51D6" w:rsidP="008C51D6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A6226F">
        <w:rPr>
          <w:b/>
          <w:sz w:val="24"/>
          <w:szCs w:val="24"/>
          <w:lang w:eastAsia="ru-RU"/>
        </w:rPr>
        <w:t>проведення конкурсу</w:t>
      </w:r>
    </w:p>
    <w:p w:rsidR="008C51D6" w:rsidRPr="00A6226F" w:rsidRDefault="008C51D6" w:rsidP="008C5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26F">
        <w:rPr>
          <w:b/>
          <w:sz w:val="24"/>
          <w:szCs w:val="24"/>
          <w:lang w:eastAsia="ru-RU"/>
        </w:rPr>
        <w:t>на зайняття вакантних посад державної служби категорії «В» –</w:t>
      </w:r>
      <w:r w:rsidR="00A6226F" w:rsidRPr="00A6226F">
        <w:rPr>
          <w:b/>
          <w:sz w:val="24"/>
          <w:szCs w:val="24"/>
        </w:rPr>
        <w:t xml:space="preserve"> секретар</w:t>
      </w:r>
      <w:r w:rsidRPr="00A6226F">
        <w:rPr>
          <w:b/>
          <w:sz w:val="24"/>
          <w:szCs w:val="24"/>
        </w:rPr>
        <w:t xml:space="preserve"> судового засідання Вінницького міського суду Вінницької області </w:t>
      </w:r>
      <w:r w:rsidR="00E87D53" w:rsidRPr="00A6226F">
        <w:rPr>
          <w:b/>
          <w:sz w:val="24"/>
          <w:szCs w:val="24"/>
        </w:rPr>
        <w:t>одна</w:t>
      </w:r>
      <w:r w:rsidRPr="00A6226F">
        <w:rPr>
          <w:b/>
          <w:sz w:val="24"/>
          <w:szCs w:val="24"/>
        </w:rPr>
        <w:t xml:space="preserve"> вакансі</w:t>
      </w:r>
      <w:r w:rsidR="00E87D53" w:rsidRPr="00A6226F">
        <w:rPr>
          <w:b/>
          <w:sz w:val="24"/>
          <w:szCs w:val="24"/>
        </w:rPr>
        <w:t>я</w:t>
      </w:r>
      <w:r w:rsidRPr="00A6226F">
        <w:rPr>
          <w:b/>
          <w:sz w:val="24"/>
          <w:szCs w:val="24"/>
        </w:rPr>
        <w:t xml:space="preserve"> </w:t>
      </w:r>
      <w:r w:rsidRPr="00A6226F">
        <w:rPr>
          <w:rFonts w:ascii="Times New Roman" w:hAnsi="Times New Roman"/>
          <w:lang w:eastAsia="ru-RU"/>
        </w:rPr>
        <w:t xml:space="preserve">– </w:t>
      </w:r>
      <w:r w:rsidRPr="00A6226F">
        <w:rPr>
          <w:rFonts w:ascii="Times New Roman" w:hAnsi="Times New Roman" w:cs="Times New Roman"/>
          <w:b/>
          <w:sz w:val="24"/>
          <w:szCs w:val="24"/>
        </w:rPr>
        <w:t>на період відпустки основного працівника для догляду за дитиною до досягнення нею трирічного віку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839"/>
      </w:tblGrid>
      <w:tr w:rsidR="00A6226F" w:rsidRPr="00A6226F" w:rsidTr="008C51D6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D6" w:rsidRPr="00A6226F" w:rsidRDefault="008C51D6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6226F"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A6226F" w:rsidRPr="00A6226F" w:rsidTr="008C51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>
            <w:pPr>
              <w:spacing w:after="0" w:line="240" w:lineRule="auto"/>
              <w:rPr>
                <w:b/>
              </w:rPr>
            </w:pPr>
            <w:r w:rsidRPr="00A6226F">
              <w:rPr>
                <w:b/>
              </w:rPr>
              <w:t xml:space="preserve">Посадові </w:t>
            </w:r>
            <w:proofErr w:type="spellStart"/>
            <w:r w:rsidRPr="00A6226F">
              <w:rPr>
                <w:b/>
              </w:rPr>
              <w:t>обов</w:t>
            </w:r>
            <w:proofErr w:type="spellEnd"/>
            <w:r w:rsidRPr="00A6226F">
              <w:rPr>
                <w:b/>
                <w:lang w:val="en-US"/>
              </w:rPr>
              <w:t>’</w:t>
            </w:r>
            <w:proofErr w:type="spellStart"/>
            <w:r w:rsidRPr="00A6226F">
              <w:rPr>
                <w:b/>
              </w:rPr>
              <w:t>язки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 судового засідання Вінницького міського суду Вінницької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8C51D6" w:rsidRPr="00A6226F" w:rsidRDefault="008C51D6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Здійснює   судові   виклики   та   повідомлення   в справах, які</w:t>
            </w:r>
          </w:p>
          <w:p w:rsidR="008C51D6" w:rsidRPr="00A6226F" w:rsidRDefault="008C51D6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знаходяться у провадженні судді,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8C51D6" w:rsidRPr="00A6226F" w:rsidRDefault="008C51D6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Здійснює оформлення та розміщення списків справ, призначених</w:t>
            </w:r>
          </w:p>
          <w:p w:rsidR="008C51D6" w:rsidRPr="00A6226F" w:rsidRDefault="008C51D6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розгляду.</w:t>
            </w:r>
          </w:p>
          <w:p w:rsidR="008C51D6" w:rsidRPr="00A6226F" w:rsidRDefault="008C51D6" w:rsidP="008C51D6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Перевіряє наявність і з'ясовує причини відсутності осіб, яких</w:t>
            </w:r>
          </w:p>
          <w:p w:rsidR="008C51D6" w:rsidRPr="00A6226F" w:rsidRDefault="008C51D6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викликано до суду, і доповідає про це головуючому судді.</w:t>
            </w:r>
          </w:p>
          <w:p w:rsidR="008C51D6" w:rsidRPr="00A6226F" w:rsidRDefault="008C51D6" w:rsidP="008C51D6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перевірку осіб, які викликані в судове засідання, та зазначає на повістках час перебування в суді.</w:t>
            </w:r>
          </w:p>
          <w:p w:rsidR="008C51D6" w:rsidRPr="00A6226F" w:rsidRDefault="008C51D6" w:rsidP="008C51D6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Забезпечує фіксування судового засідання технічними засобами,</w:t>
            </w:r>
          </w:p>
          <w:p w:rsidR="008C51D6" w:rsidRPr="00A6226F" w:rsidRDefault="008C51D6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згідно з Інструкцією «Про порядок фіксування судового процесу технічними засобами».</w:t>
            </w:r>
          </w:p>
          <w:p w:rsidR="008C51D6" w:rsidRPr="00A6226F" w:rsidRDefault="008C51D6" w:rsidP="008C51D6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 журнал судового засідання, протокол судового засідання.</w:t>
            </w:r>
          </w:p>
          <w:p w:rsidR="008C51D6" w:rsidRPr="00A6226F" w:rsidRDefault="008C51D6" w:rsidP="008C51D6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Виготовляє копії судових рішень у справах, які знаходяться в провадженні судді.</w:t>
            </w:r>
          </w:p>
          <w:p w:rsidR="008C51D6" w:rsidRPr="00A6226F" w:rsidRDefault="008C51D6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Здійснює заходи щодо вручення копії вироку засудженому або виправданому, відповідно до  вимог Кримінального-процесуального  кодексу України, за дорученням судді здійснює заходи щодо дачі підсудним або засудженим підписки про невиїзд.</w:t>
            </w:r>
          </w:p>
          <w:p w:rsidR="008C51D6" w:rsidRPr="00A6226F" w:rsidRDefault="008C51D6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8C51D6" w:rsidRPr="00A6226F" w:rsidRDefault="008C51D6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Готує виконавчі листи у справах, за якими передбачено негайне виконання.</w:t>
            </w:r>
          </w:p>
          <w:p w:rsidR="008C51D6" w:rsidRPr="00A6226F" w:rsidRDefault="008C51D6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Оформлює матеріали судових справ і здійснює передачу справ до канцелярії суду.</w:t>
            </w:r>
          </w:p>
          <w:p w:rsidR="008C51D6" w:rsidRPr="00A6226F" w:rsidRDefault="008C51D6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Виконує    інші    доручення    судді,   голови суду,   керівника    апарату    суду, заступників керівника апарату суду, помічника судді.</w:t>
            </w:r>
          </w:p>
        </w:tc>
      </w:tr>
      <w:tr w:rsidR="00A6226F" w:rsidRPr="00A6226F" w:rsidTr="008C51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6226F">
              <w:rPr>
                <w:b/>
                <w:sz w:val="24"/>
                <w:szCs w:val="24"/>
                <w:lang w:eastAsia="ru-RU"/>
              </w:rPr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>Відповідно до штатного розпису: посадовий оклад – 3 500 грн., надбавка за вислугу років, надбавка за ранг державного службовця, за наявності достатнього фонду оплати праці – премія та інші виплати, які передбачені Законом України «Про державну службу»</w:t>
            </w:r>
          </w:p>
        </w:tc>
      </w:tr>
      <w:tr w:rsidR="00A6226F" w:rsidRPr="00A6226F" w:rsidTr="008C51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6226F">
              <w:rPr>
                <w:b/>
                <w:sz w:val="24"/>
                <w:szCs w:val="24"/>
                <w:lang w:eastAsia="ru-RU"/>
              </w:rPr>
              <w:t xml:space="preserve">Інформація про </w:t>
            </w:r>
            <w:r w:rsidRPr="00A6226F">
              <w:rPr>
                <w:b/>
                <w:sz w:val="24"/>
                <w:szCs w:val="24"/>
                <w:lang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 w:rsidP="008C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26F">
              <w:rPr>
                <w:sz w:val="24"/>
                <w:szCs w:val="24"/>
              </w:rPr>
              <w:lastRenderedPageBreak/>
              <w:t>Строково</w:t>
            </w:r>
            <w:proofErr w:type="spellEnd"/>
            <w:r w:rsidRPr="00A6226F">
              <w:rPr>
                <w:sz w:val="24"/>
                <w:szCs w:val="24"/>
              </w:rPr>
              <w:t xml:space="preserve"> – </w:t>
            </w:r>
            <w:r w:rsidR="00E87D53" w:rsidRPr="00A6226F">
              <w:rPr>
                <w:rFonts w:ascii="Times New Roman" w:hAnsi="Times New Roman"/>
                <w:lang w:eastAsia="ru-RU"/>
              </w:rPr>
              <w:t>1</w:t>
            </w:r>
            <w:r w:rsidRPr="00A6226F">
              <w:rPr>
                <w:rFonts w:ascii="Times New Roman" w:hAnsi="Times New Roman"/>
                <w:lang w:eastAsia="ru-RU"/>
              </w:rPr>
              <w:t xml:space="preserve"> вакансі</w:t>
            </w:r>
            <w:r w:rsidR="00E87D53" w:rsidRPr="00A6226F">
              <w:rPr>
                <w:rFonts w:ascii="Times New Roman" w:hAnsi="Times New Roman"/>
                <w:lang w:eastAsia="ru-RU"/>
              </w:rPr>
              <w:t xml:space="preserve">я </w:t>
            </w:r>
            <w:r w:rsidRPr="00A6226F">
              <w:rPr>
                <w:rFonts w:ascii="Times New Roman" w:hAnsi="Times New Roman" w:cs="Times New Roman"/>
                <w:sz w:val="24"/>
                <w:szCs w:val="24"/>
              </w:rPr>
              <w:t xml:space="preserve">на період відпустки основного працівника для </w:t>
            </w:r>
            <w:r w:rsidRPr="00A6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догляду за дитиною до досягнення нею трирічного віку</w:t>
            </w:r>
          </w:p>
          <w:p w:rsidR="008C51D6" w:rsidRPr="00A6226F" w:rsidRDefault="008C51D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6226F" w:rsidRPr="00A6226F" w:rsidTr="008C51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6226F">
              <w:rPr>
                <w:b/>
                <w:sz w:val="24"/>
                <w:szCs w:val="24"/>
                <w:lang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D6" w:rsidRPr="00A6226F" w:rsidRDefault="008C51D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8C51D6" w:rsidRPr="00A6226F" w:rsidRDefault="008C51D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8C51D6" w:rsidRPr="00A6226F" w:rsidRDefault="008C51D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8C51D6" w:rsidRPr="00A6226F" w:rsidRDefault="008C51D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8C51D6" w:rsidRPr="00A6226F" w:rsidRDefault="008C51D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 w:rsidRPr="00A6226F">
              <w:rPr>
                <w:sz w:val="24"/>
                <w:szCs w:val="24"/>
                <w:lang w:val="ru-RU" w:eastAsia="ru-RU"/>
              </w:rPr>
              <w:t>;</w:t>
            </w:r>
          </w:p>
          <w:p w:rsidR="008C51D6" w:rsidRPr="00A6226F" w:rsidRDefault="008C51D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8C51D6" w:rsidRPr="00A6226F" w:rsidRDefault="008C51D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2018 рік (електронна).</w:t>
            </w:r>
          </w:p>
          <w:p w:rsidR="008C51D6" w:rsidRPr="00A6226F" w:rsidRDefault="008C51D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26F">
              <w:rPr>
                <w:rFonts w:ascii="Times New Roman" w:hAnsi="Times New Roman" w:cs="Times New Roman"/>
                <w:sz w:val="24"/>
                <w:szCs w:val="24"/>
              </w:rPr>
              <w:t>Строк подання документів</w:t>
            </w:r>
            <w:r w:rsidRPr="00A62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6226F">
              <w:rPr>
                <w:rFonts w:ascii="Times New Roman" w:hAnsi="Times New Roman" w:cs="Times New Roman"/>
                <w:sz w:val="24"/>
                <w:szCs w:val="24"/>
              </w:rPr>
              <w:t xml:space="preserve">15 календарних днів з дня оприлюднення інформації про проведення конкурсу на офіційному сайті Національного агентства України  з питань державної служби з 09 год. 00 хв. до               18 год. 00 хв. (в п’ятницю  до 16 год. 45 хв.) по 26 лютого 2019 року за адресою: м. Вінниця, вул. Грушевського, 17, </w:t>
            </w:r>
            <w:proofErr w:type="spellStart"/>
            <w:r w:rsidRPr="00A6226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6226F">
              <w:rPr>
                <w:rFonts w:ascii="Times New Roman" w:hAnsi="Times New Roman" w:cs="Times New Roman"/>
                <w:sz w:val="24"/>
                <w:szCs w:val="24"/>
              </w:rPr>
              <w:t>. 118).</w:t>
            </w:r>
          </w:p>
          <w:p w:rsidR="008C51D6" w:rsidRPr="00A6226F" w:rsidRDefault="008C51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6226F" w:rsidRPr="00A6226F" w:rsidTr="008C51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6226F">
              <w:rPr>
                <w:b/>
                <w:sz w:val="24"/>
                <w:szCs w:val="24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>Вінницький міський суд Вінницької області: м. Вінниця,                         вул. Грушевського, 17</w:t>
            </w:r>
          </w:p>
          <w:p w:rsidR="008C51D6" w:rsidRPr="00A6226F" w:rsidRDefault="008C51D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 xml:space="preserve">10:00, </w:t>
            </w:r>
            <w:r w:rsidR="00E34713" w:rsidRPr="00A6226F">
              <w:rPr>
                <w:sz w:val="24"/>
                <w:szCs w:val="24"/>
                <w:lang w:eastAsia="ru-RU"/>
              </w:rPr>
              <w:t xml:space="preserve">01 березня </w:t>
            </w:r>
            <w:r w:rsidRPr="00A6226F">
              <w:rPr>
                <w:sz w:val="24"/>
                <w:szCs w:val="24"/>
                <w:lang w:eastAsia="ru-RU"/>
              </w:rPr>
              <w:t>2019 року.</w:t>
            </w:r>
          </w:p>
        </w:tc>
      </w:tr>
      <w:tr w:rsidR="00A6226F" w:rsidRPr="00A6226F" w:rsidTr="008C51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6226F"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8C51D6" w:rsidRPr="00A6226F" w:rsidRDefault="008C51D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>horokhova.o.v@vnm.vn.court.gov.ua</w:t>
            </w:r>
          </w:p>
        </w:tc>
      </w:tr>
    </w:tbl>
    <w:p w:rsidR="008C51D6" w:rsidRPr="00A6226F" w:rsidRDefault="008C51D6" w:rsidP="008C51D6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1443"/>
        <w:gridCol w:w="864"/>
        <w:gridCol w:w="7345"/>
      </w:tblGrid>
      <w:tr w:rsidR="00A6226F" w:rsidRPr="00A6226F" w:rsidTr="008C51D6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A6226F"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A6226F" w:rsidRPr="00A6226F" w:rsidTr="008C51D6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D6" w:rsidRPr="00A6226F" w:rsidRDefault="008C51D6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D6" w:rsidRPr="00A6226F" w:rsidRDefault="008C51D6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6226F"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D6" w:rsidRPr="00A6226F" w:rsidRDefault="008C51D6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>Ступінь вищої освіти не нижче молодшого бакалавра або бакалавра</w:t>
            </w:r>
          </w:p>
        </w:tc>
      </w:tr>
      <w:tr w:rsidR="00A6226F" w:rsidRPr="00A6226F" w:rsidTr="008C51D6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D6" w:rsidRPr="00A6226F" w:rsidRDefault="008C51D6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D6" w:rsidRPr="00A6226F" w:rsidRDefault="008C51D6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6226F"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D6" w:rsidRPr="00A6226F" w:rsidRDefault="008C51D6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A6226F" w:rsidRPr="00A6226F" w:rsidTr="008C51D6">
        <w:trPr>
          <w:trHeight w:val="138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D6" w:rsidRPr="00A6226F" w:rsidRDefault="008C51D6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D6" w:rsidRPr="00A6226F" w:rsidRDefault="008C51D6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6226F"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D6" w:rsidRPr="00A6226F" w:rsidRDefault="008C51D6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8C51D6" w:rsidRPr="00A6226F" w:rsidRDefault="008C51D6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C51D6" w:rsidRPr="00A6226F" w:rsidRDefault="008C51D6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6226F" w:rsidRPr="00A6226F" w:rsidTr="008C51D6">
        <w:trPr>
          <w:trHeight w:val="3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D6" w:rsidRPr="00A6226F" w:rsidRDefault="008C51D6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D6" w:rsidRPr="00A6226F" w:rsidRDefault="008C51D6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6226F">
              <w:rPr>
                <w:b/>
                <w:sz w:val="24"/>
                <w:szCs w:val="24"/>
                <w:lang w:eastAsia="ru-RU"/>
              </w:rPr>
              <w:t xml:space="preserve">Володіння </w:t>
            </w:r>
            <w:r w:rsidRPr="00A6226F">
              <w:rPr>
                <w:b/>
                <w:sz w:val="24"/>
                <w:szCs w:val="24"/>
                <w:lang w:eastAsia="ru-RU"/>
              </w:rPr>
              <w:lastRenderedPageBreak/>
              <w:t>іноземною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D6" w:rsidRPr="00A6226F" w:rsidRDefault="008C51D6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lastRenderedPageBreak/>
              <w:t>Не потребує</w:t>
            </w:r>
          </w:p>
        </w:tc>
      </w:tr>
      <w:tr w:rsidR="00A6226F" w:rsidRPr="00A6226F" w:rsidTr="008C51D6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D6" w:rsidRPr="00A6226F" w:rsidRDefault="008C51D6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6226F">
              <w:rPr>
                <w:b/>
                <w:sz w:val="28"/>
                <w:szCs w:val="28"/>
                <w:lang w:eastAsia="ru-RU"/>
              </w:rPr>
              <w:lastRenderedPageBreak/>
              <w:t>Вимоги до компетентності</w:t>
            </w:r>
          </w:p>
        </w:tc>
      </w:tr>
      <w:tr w:rsidR="00A6226F" w:rsidRPr="00A6226F" w:rsidTr="008C51D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D6" w:rsidRPr="00A6226F" w:rsidRDefault="008C51D6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6226F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6226F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A6226F" w:rsidRPr="00A6226F" w:rsidTr="008C51D6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6226F">
              <w:rPr>
                <w:rFonts w:ascii="Times New Roman" w:hAnsi="Times New Roman"/>
                <w:b/>
              </w:rPr>
              <w:t>Уміння працювати з комп’ютером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вміння використовувати комп’ютерне обладнання та програмне забезпечення, використовувати офісну техніку;</w:t>
            </w:r>
          </w:p>
          <w:p w:rsidR="008C51D6" w:rsidRPr="00A6226F" w:rsidRDefault="008C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6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62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Excel);</w:t>
            </w:r>
          </w:p>
          <w:p w:rsidR="008C51D6" w:rsidRPr="00A6226F" w:rsidRDefault="008C51D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2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 вміння користуватись електронною поштою.</w:t>
            </w:r>
          </w:p>
        </w:tc>
      </w:tr>
      <w:tr w:rsidR="00A6226F" w:rsidRPr="00A6226F" w:rsidTr="008C51D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6226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26F">
              <w:rPr>
                <w:rFonts w:ascii="Times New Roman" w:hAnsi="Times New Roman"/>
                <w:b/>
              </w:rPr>
              <w:t>Необхідні ділові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 w:rsidP="008C5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6226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8C51D6" w:rsidRPr="00A6226F" w:rsidRDefault="008C51D6" w:rsidP="008C5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6226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8C51D6" w:rsidRPr="00A6226F" w:rsidRDefault="008C51D6" w:rsidP="008C5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6226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8C51D6" w:rsidRPr="00A6226F" w:rsidRDefault="008C51D6" w:rsidP="008C5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6226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8C51D6" w:rsidRPr="00A6226F" w:rsidRDefault="008C51D6" w:rsidP="008C5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6226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8C51D6" w:rsidRPr="00A6226F" w:rsidRDefault="008C51D6" w:rsidP="008C5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6226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8C51D6" w:rsidRPr="00A6226F" w:rsidRDefault="008C51D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226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комунікабельність, вміння спілкуватись з людьми.</w:t>
            </w:r>
          </w:p>
        </w:tc>
      </w:tr>
      <w:tr w:rsidR="00A6226F" w:rsidRPr="00A6226F" w:rsidTr="008C51D6">
        <w:trPr>
          <w:trHeight w:val="19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6226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6226F">
              <w:rPr>
                <w:rFonts w:ascii="Times New Roman" w:hAnsi="Times New Roman"/>
                <w:b/>
              </w:rPr>
              <w:t>Необхідні особистісні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 w:rsidP="008C51D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6226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відповідальність;</w:t>
            </w:r>
          </w:p>
          <w:p w:rsidR="008C51D6" w:rsidRPr="00A6226F" w:rsidRDefault="008C51D6" w:rsidP="008C51D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6226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8C51D6" w:rsidRPr="00A6226F" w:rsidRDefault="008C51D6" w:rsidP="008C51D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6226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8C51D6" w:rsidRPr="00A6226F" w:rsidRDefault="008C51D6" w:rsidP="008C51D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6226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8C51D6" w:rsidRPr="00A6226F" w:rsidRDefault="008C51D6" w:rsidP="008C51D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6226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порядність;</w:t>
            </w:r>
          </w:p>
          <w:p w:rsidR="008C51D6" w:rsidRPr="00A6226F" w:rsidRDefault="008C51D6" w:rsidP="008C51D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6226F">
              <w:rPr>
                <w:rFonts w:ascii="Times New Roman" w:hAnsi="Times New Roman" w:cs="Times New Roman"/>
              </w:rPr>
              <w:t>дисциплінованість.</w:t>
            </w:r>
          </w:p>
        </w:tc>
      </w:tr>
      <w:tr w:rsidR="00A6226F" w:rsidRPr="00A6226F" w:rsidTr="008C51D6">
        <w:trPr>
          <w:trHeight w:val="873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1D6" w:rsidRPr="00A6226F" w:rsidRDefault="008C51D6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8C51D6" w:rsidRPr="00A6226F" w:rsidRDefault="008C51D6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A6226F"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A6226F" w:rsidRPr="00A6226F" w:rsidTr="008C51D6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D6" w:rsidRPr="00A6226F" w:rsidRDefault="008C51D6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6226F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6226F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A6226F" w:rsidRPr="00A6226F" w:rsidTr="008C51D6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6226F"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 w:rsidP="008C51D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>Конституція України;</w:t>
            </w:r>
          </w:p>
          <w:p w:rsidR="008C51D6" w:rsidRPr="00A6226F" w:rsidRDefault="008C51D6" w:rsidP="008C51D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 xml:space="preserve"> Закон України «Про державну службу»;</w:t>
            </w:r>
          </w:p>
          <w:p w:rsidR="008C51D6" w:rsidRPr="00A6226F" w:rsidRDefault="008C51D6" w:rsidP="008C51D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A6226F" w:rsidRPr="00A6226F" w:rsidTr="008C51D6">
        <w:trPr>
          <w:trHeight w:val="6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6226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6226F"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D6" w:rsidRPr="00A6226F" w:rsidRDefault="008C51D6" w:rsidP="008C51D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>Закон України «Про судоустрій і статус суддів»;</w:t>
            </w:r>
          </w:p>
          <w:p w:rsidR="008C51D6" w:rsidRPr="00A6226F" w:rsidRDefault="008C51D6" w:rsidP="008C51D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6226F">
              <w:rPr>
                <w:spacing w:val="2"/>
                <w:sz w:val="24"/>
                <w:szCs w:val="24"/>
              </w:rPr>
              <w:t xml:space="preserve">Цивільний </w:t>
            </w:r>
            <w:r w:rsidRPr="00A6226F">
              <w:rPr>
                <w:spacing w:val="1"/>
                <w:sz w:val="24"/>
                <w:szCs w:val="24"/>
              </w:rPr>
              <w:t>процесуальний кодекс України;</w:t>
            </w:r>
          </w:p>
          <w:p w:rsidR="008C51D6" w:rsidRPr="00A6226F" w:rsidRDefault="008C51D6" w:rsidP="008C51D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6226F">
              <w:rPr>
                <w:spacing w:val="1"/>
                <w:sz w:val="24"/>
                <w:szCs w:val="24"/>
              </w:rPr>
              <w:t>Кримінальний процесуальний кодекс України;</w:t>
            </w:r>
          </w:p>
          <w:p w:rsidR="008C51D6" w:rsidRPr="00A6226F" w:rsidRDefault="008C51D6" w:rsidP="008C51D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6226F">
              <w:rPr>
                <w:spacing w:val="1"/>
                <w:sz w:val="24"/>
                <w:szCs w:val="24"/>
              </w:rPr>
              <w:t>Кодекс адміністративного судочинства  України;</w:t>
            </w:r>
          </w:p>
          <w:p w:rsidR="008C51D6" w:rsidRPr="00A6226F" w:rsidRDefault="008C51D6" w:rsidP="008C51D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6226F">
              <w:rPr>
                <w:spacing w:val="1"/>
                <w:sz w:val="24"/>
                <w:szCs w:val="24"/>
              </w:rPr>
              <w:t>Кодекс України Про адміністративні правопорушення;</w:t>
            </w:r>
          </w:p>
          <w:p w:rsidR="008C51D6" w:rsidRPr="00A6226F" w:rsidRDefault="008C51D6" w:rsidP="008C51D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6226F">
              <w:rPr>
                <w:spacing w:val="1"/>
                <w:sz w:val="24"/>
                <w:szCs w:val="24"/>
              </w:rPr>
              <w:t>Закон України «Про виконавче провадження»;</w:t>
            </w:r>
          </w:p>
          <w:p w:rsidR="008C51D6" w:rsidRPr="00A6226F" w:rsidRDefault="008C51D6" w:rsidP="008C51D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>Закон України «Про очищення влади»;</w:t>
            </w:r>
          </w:p>
          <w:p w:rsidR="008C51D6" w:rsidRPr="00A6226F" w:rsidRDefault="008C51D6" w:rsidP="008C51D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 xml:space="preserve">Інструкція з діловодства </w:t>
            </w:r>
            <w:r w:rsidRPr="00A6226F">
              <w:rPr>
                <w:sz w:val="24"/>
                <w:szCs w:val="24"/>
              </w:rPr>
              <w:t xml:space="preserve">в місцевому загальному суді, </w:t>
            </w:r>
            <w:r w:rsidRPr="00A6226F">
              <w:rPr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</w:t>
            </w:r>
          </w:p>
          <w:p w:rsidR="008C51D6" w:rsidRPr="00A6226F" w:rsidRDefault="008C51D6" w:rsidP="008C51D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8C51D6" w:rsidRPr="00A6226F" w:rsidRDefault="008C51D6" w:rsidP="008C51D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>Інструкція про порядок роботи з технічними засобами фіксування судового процесу ( судового засідання);</w:t>
            </w:r>
          </w:p>
          <w:p w:rsidR="008C51D6" w:rsidRPr="00A6226F" w:rsidRDefault="008C51D6" w:rsidP="008C51D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6226F">
              <w:rPr>
                <w:sz w:val="24"/>
                <w:szCs w:val="24"/>
                <w:lang w:eastAsia="ru-RU"/>
              </w:rPr>
              <w:t>Положення про апарат суду.</w:t>
            </w:r>
          </w:p>
        </w:tc>
      </w:tr>
    </w:tbl>
    <w:p w:rsidR="008C51D6" w:rsidRPr="00A6226F" w:rsidRDefault="008C51D6" w:rsidP="008C51D6">
      <w:pPr>
        <w:spacing w:line="240" w:lineRule="auto"/>
      </w:pPr>
    </w:p>
    <w:bookmarkEnd w:id="0"/>
    <w:p w:rsidR="001C5D9F" w:rsidRPr="00A6226F" w:rsidRDefault="001C5D9F" w:rsidP="008C51D6"/>
    <w:sectPr w:rsidR="001C5D9F" w:rsidRPr="00A6226F" w:rsidSect="007335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4F7D"/>
    <w:rsid w:val="000965A5"/>
    <w:rsid w:val="001C5D9F"/>
    <w:rsid w:val="00245ABA"/>
    <w:rsid w:val="00451650"/>
    <w:rsid w:val="00471B17"/>
    <w:rsid w:val="0073352E"/>
    <w:rsid w:val="007F5028"/>
    <w:rsid w:val="008C51D6"/>
    <w:rsid w:val="009A537D"/>
    <w:rsid w:val="00A6226F"/>
    <w:rsid w:val="00AB4F7D"/>
    <w:rsid w:val="00B956E0"/>
    <w:rsid w:val="00C91442"/>
    <w:rsid w:val="00CB5E8A"/>
    <w:rsid w:val="00E34713"/>
    <w:rsid w:val="00E87D53"/>
    <w:rsid w:val="00FB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DBAA"/>
  <w15:docId w15:val="{014BDC33-099B-469A-AAF6-A5E606F5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C5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C51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4136</Words>
  <Characters>2359</Characters>
  <Application>Microsoft Office Word</Application>
  <DocSecurity>0</DocSecurity>
  <Lines>19</Lines>
  <Paragraphs>12</Paragraphs>
  <ScaleCrop>false</ScaleCrop>
  <Company>Grizli777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2018-11-05T09:36:00Z</cp:lastPrinted>
  <dcterms:created xsi:type="dcterms:W3CDTF">2018-10-17T07:56:00Z</dcterms:created>
  <dcterms:modified xsi:type="dcterms:W3CDTF">2019-02-11T13:17:00Z</dcterms:modified>
</cp:coreProperties>
</file>