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F7" w:rsidRPr="00A4367E" w:rsidRDefault="009A4BF7" w:rsidP="009A4BF7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bookmarkStart w:id="0" w:name="_GoBack"/>
      <w:r w:rsidRPr="00A4367E">
        <w:rPr>
          <w:b/>
          <w:sz w:val="24"/>
          <w:szCs w:val="24"/>
          <w:lang w:eastAsia="ru-RU"/>
        </w:rPr>
        <w:t>Додаток №2</w:t>
      </w:r>
    </w:p>
    <w:p w:rsidR="009A4BF7" w:rsidRPr="00A4367E" w:rsidRDefault="009A4BF7" w:rsidP="009A4BF7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9A4BF7" w:rsidRPr="00A4367E" w:rsidRDefault="009A4BF7" w:rsidP="009A4BF7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A4367E">
        <w:rPr>
          <w:b/>
          <w:sz w:val="24"/>
          <w:szCs w:val="24"/>
          <w:lang w:eastAsia="ru-RU"/>
        </w:rPr>
        <w:t>ЗАТВЕРДЖЕНО</w:t>
      </w:r>
    </w:p>
    <w:p w:rsidR="009A4BF7" w:rsidRPr="00A4367E" w:rsidRDefault="009A4BF7" w:rsidP="009A4BF7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A4367E">
        <w:rPr>
          <w:b/>
          <w:sz w:val="24"/>
          <w:szCs w:val="24"/>
          <w:lang w:eastAsia="ru-RU"/>
        </w:rPr>
        <w:t>Наказом керівника апарату суду</w:t>
      </w:r>
    </w:p>
    <w:p w:rsidR="009A4BF7" w:rsidRPr="00A4367E" w:rsidRDefault="009A4BF7" w:rsidP="009A4BF7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A4367E"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9A4BF7" w:rsidRPr="00A4367E" w:rsidRDefault="009A4BF7" w:rsidP="009A4BF7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A4367E">
        <w:rPr>
          <w:b/>
          <w:sz w:val="24"/>
          <w:szCs w:val="24"/>
          <w:lang w:eastAsia="ru-RU"/>
        </w:rPr>
        <w:t>області від 11 лютого 2019 року № 65-к</w:t>
      </w:r>
    </w:p>
    <w:p w:rsidR="009A4BF7" w:rsidRPr="00A4367E" w:rsidRDefault="009A4BF7" w:rsidP="009A4BF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A4BF7" w:rsidRPr="00A4367E" w:rsidRDefault="009A4BF7" w:rsidP="009A4BF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4367E">
        <w:rPr>
          <w:b/>
          <w:sz w:val="24"/>
          <w:szCs w:val="24"/>
          <w:lang w:eastAsia="ru-RU"/>
        </w:rPr>
        <w:t>УМОВИ</w:t>
      </w:r>
    </w:p>
    <w:p w:rsidR="009A4BF7" w:rsidRPr="00A4367E" w:rsidRDefault="009A4BF7" w:rsidP="009A4BF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4367E">
        <w:rPr>
          <w:b/>
          <w:sz w:val="24"/>
          <w:szCs w:val="24"/>
          <w:lang w:eastAsia="ru-RU"/>
        </w:rPr>
        <w:t>проведення конкурсу</w:t>
      </w:r>
    </w:p>
    <w:p w:rsidR="009A4BF7" w:rsidRPr="00A4367E" w:rsidRDefault="009A4BF7" w:rsidP="009A4BF7">
      <w:pPr>
        <w:spacing w:before="240" w:after="0" w:line="240" w:lineRule="auto"/>
        <w:jc w:val="center"/>
        <w:rPr>
          <w:sz w:val="28"/>
          <w:szCs w:val="28"/>
        </w:rPr>
      </w:pPr>
      <w:r w:rsidRPr="00A4367E"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="00A4367E" w:rsidRPr="00A4367E">
        <w:rPr>
          <w:b/>
          <w:sz w:val="24"/>
          <w:szCs w:val="24"/>
        </w:rPr>
        <w:t xml:space="preserve"> секретар</w:t>
      </w:r>
      <w:r w:rsidRPr="00A4367E">
        <w:rPr>
          <w:b/>
          <w:sz w:val="24"/>
          <w:szCs w:val="24"/>
        </w:rPr>
        <w:t xml:space="preserve"> судового засідання Вінницького міського суду Вінницької області </w:t>
      </w:r>
      <w:r w:rsidR="006D1480" w:rsidRPr="00A4367E">
        <w:rPr>
          <w:b/>
          <w:sz w:val="24"/>
          <w:szCs w:val="24"/>
        </w:rPr>
        <w:t xml:space="preserve">одна </w:t>
      </w:r>
      <w:r w:rsidRPr="00A4367E">
        <w:rPr>
          <w:b/>
          <w:sz w:val="24"/>
          <w:szCs w:val="24"/>
        </w:rPr>
        <w:t>вакансі</w:t>
      </w:r>
      <w:r w:rsidR="006D1480" w:rsidRPr="00A4367E">
        <w:rPr>
          <w:b/>
          <w:sz w:val="24"/>
          <w:szCs w:val="24"/>
        </w:rPr>
        <w:t>я</w:t>
      </w:r>
      <w:r w:rsidRPr="00A4367E">
        <w:rPr>
          <w:b/>
          <w:sz w:val="24"/>
          <w:szCs w:val="24"/>
        </w:rPr>
        <w:t xml:space="preserve"> безстроково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9"/>
      </w:tblGrid>
      <w:tr w:rsidR="00A4367E" w:rsidRPr="00A4367E" w:rsidTr="009A4BF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A4367E" w:rsidRPr="00A4367E" w:rsidTr="009A4B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after="0" w:line="240" w:lineRule="auto"/>
              <w:rPr>
                <w:b/>
              </w:rPr>
            </w:pPr>
            <w:r w:rsidRPr="00A4367E">
              <w:rPr>
                <w:b/>
              </w:rPr>
              <w:t xml:space="preserve">Посадові </w:t>
            </w:r>
            <w:proofErr w:type="spellStart"/>
            <w:r w:rsidRPr="00A4367E">
              <w:rPr>
                <w:b/>
              </w:rPr>
              <w:t>обов</w:t>
            </w:r>
            <w:proofErr w:type="spellEnd"/>
            <w:r w:rsidRPr="00A4367E">
              <w:rPr>
                <w:b/>
                <w:lang w:val="en-US"/>
              </w:rPr>
              <w:t>’</w:t>
            </w:r>
            <w:proofErr w:type="spellStart"/>
            <w:r w:rsidRPr="00A4367E"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9A4BF7" w:rsidRPr="00A4367E" w:rsidRDefault="009A4BF7" w:rsidP="00593109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9A4BF7" w:rsidRPr="00A4367E" w:rsidRDefault="009A4BF7" w:rsidP="00593109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9A4BF7" w:rsidRPr="00A4367E" w:rsidRDefault="009A4BF7" w:rsidP="00593109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9A4BF7" w:rsidRPr="00A4367E" w:rsidRDefault="009A4BF7" w:rsidP="00593109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9A4BF7" w:rsidRPr="00A4367E" w:rsidRDefault="009A4BF7" w:rsidP="00593109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9A4BF7" w:rsidRPr="00A4367E" w:rsidRDefault="009A4BF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A4367E" w:rsidRPr="00A4367E" w:rsidTr="009A4B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Відповідно до штатного розпису: посадовий оклад – 3 500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A4367E" w:rsidRPr="00A4367E" w:rsidTr="009A4B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 xml:space="preserve">Інформація про строковість чи </w:t>
            </w:r>
            <w:r w:rsidRPr="00A4367E">
              <w:rPr>
                <w:b/>
                <w:sz w:val="24"/>
                <w:szCs w:val="24"/>
                <w:lang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 w:rsidP="006D1480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A4367E">
              <w:rPr>
                <w:sz w:val="24"/>
                <w:szCs w:val="24"/>
              </w:rPr>
              <w:lastRenderedPageBreak/>
              <w:t xml:space="preserve">Безстроково – </w:t>
            </w:r>
            <w:r w:rsidR="006D1480" w:rsidRPr="00A4367E">
              <w:rPr>
                <w:sz w:val="24"/>
                <w:szCs w:val="24"/>
              </w:rPr>
              <w:t>1</w:t>
            </w:r>
            <w:r w:rsidRPr="00A4367E">
              <w:rPr>
                <w:sz w:val="24"/>
                <w:szCs w:val="24"/>
              </w:rPr>
              <w:t xml:space="preserve"> вакансі</w:t>
            </w:r>
            <w:r w:rsidR="006D1480" w:rsidRPr="00A4367E">
              <w:rPr>
                <w:sz w:val="24"/>
                <w:szCs w:val="24"/>
              </w:rPr>
              <w:t>я</w:t>
            </w:r>
          </w:p>
        </w:tc>
      </w:tr>
      <w:tr w:rsidR="00A4367E" w:rsidRPr="00A4367E" w:rsidTr="009A4B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F7" w:rsidRPr="00A4367E" w:rsidRDefault="009A4B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9A4BF7" w:rsidRPr="00A4367E" w:rsidRDefault="009A4B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A4BF7" w:rsidRPr="00A4367E" w:rsidRDefault="009A4B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BF7" w:rsidRPr="00A4367E" w:rsidRDefault="009A4B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9A4BF7" w:rsidRPr="00A4367E" w:rsidRDefault="009A4B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A4367E">
              <w:rPr>
                <w:sz w:val="24"/>
                <w:szCs w:val="24"/>
                <w:lang w:val="ru-RU" w:eastAsia="ru-RU"/>
              </w:rPr>
              <w:t>;</w:t>
            </w:r>
          </w:p>
          <w:p w:rsidR="009A4BF7" w:rsidRPr="00A4367E" w:rsidRDefault="009A4B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9A4BF7" w:rsidRPr="00A4367E" w:rsidRDefault="009A4B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2018 рік (електронна).</w:t>
            </w:r>
          </w:p>
          <w:p w:rsidR="009A4BF7" w:rsidRPr="00A4367E" w:rsidRDefault="009A4BF7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</w:rPr>
              <w:t>Строк подання документів</w:t>
            </w:r>
            <w:r w:rsidRPr="00A4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4367E">
              <w:rPr>
                <w:rFonts w:ascii="Times New Roman" w:hAnsi="Times New Roman" w:cs="Times New Roman"/>
                <w:sz w:val="24"/>
                <w:szCs w:val="24"/>
              </w:rPr>
              <w:t xml:space="preserve">15 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              18 год. 00 хв. (в п’ятницю  до 16 год. 45 хв.) по 26 лютого 2019 року за адресою: м. Вінниця, вул. Грушевського, 17, </w:t>
            </w:r>
            <w:proofErr w:type="spellStart"/>
            <w:r w:rsidRPr="00A4367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367E"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9A4BF7" w:rsidRPr="00A4367E" w:rsidRDefault="009A4B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67E" w:rsidRPr="00A4367E" w:rsidTr="009A4B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9A4BF7" w:rsidRPr="00A4367E" w:rsidRDefault="009A4B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 xml:space="preserve">10:00, </w:t>
            </w:r>
            <w:r w:rsidR="00066A90" w:rsidRPr="00A4367E">
              <w:rPr>
                <w:sz w:val="24"/>
                <w:szCs w:val="24"/>
                <w:lang w:eastAsia="ru-RU"/>
              </w:rPr>
              <w:t xml:space="preserve">01 березня </w:t>
            </w:r>
            <w:r w:rsidRPr="00A4367E">
              <w:rPr>
                <w:sz w:val="24"/>
                <w:szCs w:val="24"/>
                <w:lang w:eastAsia="ru-RU"/>
              </w:rPr>
              <w:t>2019 року.</w:t>
            </w:r>
          </w:p>
        </w:tc>
      </w:tr>
      <w:tr w:rsidR="00A4367E" w:rsidRPr="00A4367E" w:rsidTr="009A4B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9A4BF7" w:rsidRPr="00A4367E" w:rsidRDefault="009A4B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9A4BF7" w:rsidRPr="00A4367E" w:rsidRDefault="009A4BF7" w:rsidP="009A4BF7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443"/>
        <w:gridCol w:w="864"/>
        <w:gridCol w:w="7345"/>
      </w:tblGrid>
      <w:tr w:rsidR="00A4367E" w:rsidRPr="00A4367E" w:rsidTr="009A4BF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A4367E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A4367E" w:rsidRPr="00A4367E" w:rsidTr="009A4BF7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A4367E" w:rsidRPr="00A4367E" w:rsidTr="009A4BF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A4367E" w:rsidRPr="00A4367E" w:rsidTr="009A4BF7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9A4BF7" w:rsidRPr="00A4367E" w:rsidRDefault="009A4BF7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A4BF7" w:rsidRPr="00A4367E" w:rsidRDefault="009A4BF7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4367E" w:rsidRPr="00A4367E" w:rsidTr="009A4BF7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 xml:space="preserve">Володіння іноземною </w:t>
            </w:r>
            <w:r w:rsidRPr="00A4367E">
              <w:rPr>
                <w:b/>
                <w:sz w:val="24"/>
                <w:szCs w:val="24"/>
                <w:lang w:eastAsia="ru-RU"/>
              </w:rPr>
              <w:lastRenderedPageBreak/>
              <w:t>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lastRenderedPageBreak/>
              <w:t>Не потребує</w:t>
            </w:r>
          </w:p>
        </w:tc>
      </w:tr>
      <w:tr w:rsidR="00A4367E" w:rsidRPr="00A4367E" w:rsidTr="009A4BF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4367E">
              <w:rPr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</w:tc>
      </w:tr>
      <w:tr w:rsidR="00A4367E" w:rsidRPr="00A4367E" w:rsidTr="009A4BF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F7" w:rsidRPr="00A4367E" w:rsidRDefault="009A4BF7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4367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A4367E" w:rsidRPr="00A4367E" w:rsidTr="009A4BF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9A4BF7" w:rsidRPr="00A4367E" w:rsidRDefault="009A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43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9A4BF7" w:rsidRPr="00A4367E" w:rsidRDefault="009A4BF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A4367E" w:rsidRPr="00A4367E" w:rsidTr="009A4BF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436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67E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 w:rsidP="00593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9A4BF7" w:rsidRPr="00A4367E" w:rsidRDefault="009A4B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A4367E" w:rsidRPr="00A4367E" w:rsidTr="009A4BF7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436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 w:rsidP="0059310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4367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4367E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A4367E" w:rsidRPr="00A4367E" w:rsidTr="009A4BF7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BF7" w:rsidRPr="00A4367E" w:rsidRDefault="009A4BF7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9A4BF7" w:rsidRPr="00A4367E" w:rsidRDefault="009A4BF7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A4367E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A4367E" w:rsidRPr="00A4367E" w:rsidTr="009A4BF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F7" w:rsidRPr="00A4367E" w:rsidRDefault="009A4BF7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4367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A4367E" w:rsidRPr="00A4367E" w:rsidTr="009A4BF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4367E" w:rsidRPr="00A4367E" w:rsidTr="009A4BF7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436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4367E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pacing w:val="2"/>
                <w:sz w:val="24"/>
                <w:szCs w:val="24"/>
              </w:rPr>
              <w:t xml:space="preserve">Цивільний </w:t>
            </w:r>
            <w:r w:rsidRPr="00A4367E"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A4367E">
              <w:rPr>
                <w:sz w:val="24"/>
                <w:szCs w:val="24"/>
              </w:rPr>
              <w:t xml:space="preserve">в місцевому загальному суді, </w:t>
            </w:r>
            <w:r w:rsidRPr="00A4367E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9A4BF7" w:rsidRPr="00A4367E" w:rsidRDefault="009A4BF7" w:rsidP="005931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4367E"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9A4BF7" w:rsidRPr="00A4367E" w:rsidRDefault="009A4BF7" w:rsidP="009A4BF7">
      <w:pPr>
        <w:spacing w:line="240" w:lineRule="auto"/>
      </w:pPr>
    </w:p>
    <w:p w:rsidR="009A4BF7" w:rsidRPr="00A4367E" w:rsidRDefault="009A4BF7" w:rsidP="009A4BF7">
      <w:pPr>
        <w:spacing w:line="240" w:lineRule="auto"/>
      </w:pPr>
    </w:p>
    <w:bookmarkEnd w:id="0"/>
    <w:p w:rsidR="00D32CDB" w:rsidRPr="00A4367E" w:rsidRDefault="00D32CDB"/>
    <w:sectPr w:rsidR="00D32CDB" w:rsidRPr="00A4367E" w:rsidSect="00767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4BF7"/>
    <w:rsid w:val="00066A90"/>
    <w:rsid w:val="00584B84"/>
    <w:rsid w:val="006D1480"/>
    <w:rsid w:val="007677A2"/>
    <w:rsid w:val="009A4BF7"/>
    <w:rsid w:val="00A4367E"/>
    <w:rsid w:val="00D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98F5"/>
  <w15:docId w15:val="{EBA6D68C-85D9-4EEF-8761-A7A8F23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4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A4BF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4020</Words>
  <Characters>2292</Characters>
  <Application>Microsoft Office Word</Application>
  <DocSecurity>0</DocSecurity>
  <Lines>19</Lines>
  <Paragraphs>12</Paragraphs>
  <ScaleCrop>false</ScaleCrop>
  <Company>Grizli777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2019-02-11T12:43:00Z</dcterms:created>
  <dcterms:modified xsi:type="dcterms:W3CDTF">2019-02-11T13:16:00Z</dcterms:modified>
</cp:coreProperties>
</file>