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87" w:rsidRPr="00B6454D" w:rsidRDefault="006F0487" w:rsidP="00C92F63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>Додаток №1</w:t>
      </w:r>
    </w:p>
    <w:p w:rsidR="006F0487" w:rsidRPr="00B6454D" w:rsidRDefault="006F0487" w:rsidP="00C92F63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6F0487" w:rsidRPr="00B6454D" w:rsidRDefault="006F0487" w:rsidP="00C92F63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>ЗАТВЕРДЖЕНО</w:t>
      </w:r>
    </w:p>
    <w:p w:rsidR="006F0487" w:rsidRPr="00B6454D" w:rsidRDefault="006F0487" w:rsidP="00C92F63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>Наказом керівника апарату суду</w:t>
      </w:r>
    </w:p>
    <w:p w:rsidR="006F0487" w:rsidRPr="00B6454D" w:rsidRDefault="006F0487" w:rsidP="00C92F63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 xml:space="preserve">Вінницького міського суду Вінницької </w:t>
      </w:r>
    </w:p>
    <w:p w:rsidR="006F0487" w:rsidRPr="00B6454D" w:rsidRDefault="006F0487" w:rsidP="00C92F63">
      <w:pPr>
        <w:tabs>
          <w:tab w:val="left" w:pos="6096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 xml:space="preserve">області від </w:t>
      </w:r>
      <w:r w:rsidR="00EF7503" w:rsidRPr="00B6454D">
        <w:rPr>
          <w:b/>
          <w:sz w:val="24"/>
          <w:szCs w:val="24"/>
          <w:lang w:eastAsia="ru-RU"/>
        </w:rPr>
        <w:t>11 лютого</w:t>
      </w:r>
      <w:r w:rsidRPr="00B6454D">
        <w:rPr>
          <w:b/>
          <w:sz w:val="24"/>
          <w:szCs w:val="24"/>
          <w:lang w:eastAsia="ru-RU"/>
        </w:rPr>
        <w:t xml:space="preserve"> 201</w:t>
      </w:r>
      <w:r w:rsidR="00EF7503" w:rsidRPr="00B6454D">
        <w:rPr>
          <w:b/>
          <w:sz w:val="24"/>
          <w:szCs w:val="24"/>
          <w:lang w:eastAsia="ru-RU"/>
        </w:rPr>
        <w:t>9</w:t>
      </w:r>
      <w:r w:rsidRPr="00B6454D">
        <w:rPr>
          <w:b/>
          <w:sz w:val="24"/>
          <w:szCs w:val="24"/>
          <w:lang w:eastAsia="ru-RU"/>
        </w:rPr>
        <w:t xml:space="preserve"> року №</w:t>
      </w:r>
      <w:r w:rsidR="001C5D6F" w:rsidRPr="00B6454D">
        <w:rPr>
          <w:b/>
          <w:sz w:val="24"/>
          <w:szCs w:val="24"/>
          <w:lang w:eastAsia="ru-RU"/>
        </w:rPr>
        <w:t xml:space="preserve"> </w:t>
      </w:r>
      <w:r w:rsidR="00EF7503" w:rsidRPr="00B6454D">
        <w:rPr>
          <w:b/>
          <w:sz w:val="24"/>
          <w:szCs w:val="24"/>
          <w:lang w:eastAsia="ru-RU"/>
        </w:rPr>
        <w:t>65</w:t>
      </w:r>
      <w:r w:rsidRPr="00B6454D">
        <w:rPr>
          <w:b/>
          <w:sz w:val="24"/>
          <w:szCs w:val="24"/>
          <w:lang w:eastAsia="ru-RU"/>
        </w:rPr>
        <w:t>-к</w:t>
      </w:r>
    </w:p>
    <w:p w:rsidR="006F0487" w:rsidRPr="00B6454D" w:rsidRDefault="006F0487" w:rsidP="00C92F6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6F0487" w:rsidRPr="00B6454D" w:rsidRDefault="006F0487" w:rsidP="00C92F6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>УМОВИ</w:t>
      </w:r>
    </w:p>
    <w:p w:rsidR="006F0487" w:rsidRPr="00B6454D" w:rsidRDefault="006F0487" w:rsidP="00C92F63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>проведення конкурсу</w:t>
      </w:r>
    </w:p>
    <w:p w:rsidR="006F0487" w:rsidRPr="00B6454D" w:rsidRDefault="006F0487" w:rsidP="00C92F63">
      <w:pPr>
        <w:spacing w:before="240" w:after="0" w:line="240" w:lineRule="auto"/>
        <w:jc w:val="center"/>
        <w:rPr>
          <w:sz w:val="28"/>
          <w:szCs w:val="28"/>
        </w:rPr>
      </w:pPr>
      <w:r w:rsidRPr="00B6454D">
        <w:rPr>
          <w:b/>
          <w:sz w:val="24"/>
          <w:szCs w:val="24"/>
          <w:lang w:eastAsia="ru-RU"/>
        </w:rPr>
        <w:t>на зайняття вакантних посад державної служби категорії «В» –</w:t>
      </w:r>
      <w:r w:rsidRPr="00B6454D">
        <w:rPr>
          <w:b/>
          <w:sz w:val="24"/>
          <w:szCs w:val="24"/>
        </w:rPr>
        <w:t xml:space="preserve"> секретар</w:t>
      </w:r>
      <w:bookmarkStart w:id="0" w:name="_GoBack"/>
      <w:bookmarkEnd w:id="0"/>
      <w:r w:rsidRPr="00B6454D">
        <w:rPr>
          <w:b/>
          <w:sz w:val="24"/>
          <w:szCs w:val="24"/>
        </w:rPr>
        <w:t xml:space="preserve"> судового засідання Вінницького міського суду Вінницької області </w:t>
      </w:r>
      <w:r w:rsidR="00F7489F" w:rsidRPr="00B6454D">
        <w:rPr>
          <w:b/>
          <w:sz w:val="24"/>
          <w:szCs w:val="24"/>
        </w:rPr>
        <w:t>одна</w:t>
      </w:r>
      <w:r w:rsidR="00EF7503" w:rsidRPr="00B6454D">
        <w:rPr>
          <w:b/>
          <w:sz w:val="24"/>
          <w:szCs w:val="24"/>
        </w:rPr>
        <w:t xml:space="preserve"> вакансі</w:t>
      </w:r>
      <w:r w:rsidR="00F7489F" w:rsidRPr="00B6454D">
        <w:rPr>
          <w:b/>
          <w:sz w:val="24"/>
          <w:szCs w:val="24"/>
        </w:rPr>
        <w:t xml:space="preserve">я </w:t>
      </w:r>
      <w:r w:rsidR="00EF7503" w:rsidRPr="00B6454D">
        <w:rPr>
          <w:b/>
          <w:sz w:val="24"/>
          <w:szCs w:val="24"/>
        </w:rPr>
        <w:t>безстроково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839"/>
      </w:tblGrid>
      <w:tr w:rsidR="00B6454D" w:rsidRPr="00B6454D" w:rsidTr="006F0487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rPr>
                <w:b/>
              </w:rPr>
            </w:pPr>
            <w:r w:rsidRPr="00B6454D">
              <w:rPr>
                <w:b/>
              </w:rPr>
              <w:t xml:space="preserve">Посадові </w:t>
            </w:r>
            <w:proofErr w:type="spellStart"/>
            <w:r w:rsidRPr="00B6454D">
              <w:rPr>
                <w:b/>
              </w:rPr>
              <w:t>обов</w:t>
            </w:r>
            <w:proofErr w:type="spellEnd"/>
            <w:r w:rsidRPr="00B6454D">
              <w:rPr>
                <w:b/>
                <w:lang w:val="en-US"/>
              </w:rPr>
              <w:t>’</w:t>
            </w:r>
            <w:proofErr w:type="spellStart"/>
            <w:r w:rsidRPr="00B6454D">
              <w:rPr>
                <w:b/>
              </w:rPr>
              <w:t>язки</w:t>
            </w:r>
            <w:proofErr w:type="spellEnd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 судового засідання Вінницького міського суду Вінницької області є користувачем автоматизованої системи документообігу суду  і вносить до бази даних системи інформацію, згідно з обов’язками, наданими на підставі наказу керівника апарату суду.</w:t>
            </w:r>
          </w:p>
          <w:p w:rsidR="006F0487" w:rsidRPr="00B6454D" w:rsidRDefault="006F0487" w:rsidP="00C92F63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Здійснює   судові   виклики   та   повідомлення   в справах, які</w:t>
            </w:r>
          </w:p>
          <w:p w:rsidR="006F0487" w:rsidRPr="00B6454D" w:rsidRDefault="006F0487" w:rsidP="00C92F63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знаходяться у провадженні судді,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6F0487" w:rsidRPr="00B6454D" w:rsidRDefault="006F0487" w:rsidP="00C92F63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Здійснює оформлення та розміщення списків справ, призначених</w:t>
            </w:r>
          </w:p>
          <w:p w:rsidR="006F0487" w:rsidRPr="00B6454D" w:rsidRDefault="006F0487" w:rsidP="00C92F63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розгляду.</w:t>
            </w:r>
          </w:p>
          <w:p w:rsidR="006F0487" w:rsidRPr="00B6454D" w:rsidRDefault="006F0487" w:rsidP="00C92F6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Перевіряє наявність і з'ясовує причини відсутності осіб, яких</w:t>
            </w:r>
          </w:p>
          <w:p w:rsidR="006F0487" w:rsidRPr="00B6454D" w:rsidRDefault="006F0487" w:rsidP="00C92F63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викликано до суду, і доповідає про це головуючому судді.</w:t>
            </w:r>
          </w:p>
          <w:p w:rsidR="006F0487" w:rsidRPr="00B6454D" w:rsidRDefault="006F0487" w:rsidP="00C92F6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перевірку осіб, які викликані в судове засідання, та зазначає на повістках час перебування в суді.</w:t>
            </w:r>
          </w:p>
          <w:p w:rsidR="006F0487" w:rsidRPr="00B6454D" w:rsidRDefault="006F0487" w:rsidP="00C92F6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Забезпечує фіксування судового засідання технічними засобами,</w:t>
            </w:r>
          </w:p>
          <w:p w:rsidR="006F0487" w:rsidRPr="00B6454D" w:rsidRDefault="006F0487" w:rsidP="00C92F63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згідно з Інструкцією «Про порядок фіксування судового процесу технічними засобами».</w:t>
            </w:r>
          </w:p>
          <w:p w:rsidR="006F0487" w:rsidRPr="00B6454D" w:rsidRDefault="006F0487" w:rsidP="00C92F6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 журнал судового засідання, протокол судового засідання.</w:t>
            </w:r>
          </w:p>
          <w:p w:rsidR="006F0487" w:rsidRPr="00B6454D" w:rsidRDefault="006F0487" w:rsidP="00C92F6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Виготовляє копії судових рішень у справах, які знаходяться в провадженні судді.</w:t>
            </w:r>
          </w:p>
          <w:p w:rsidR="006F0487" w:rsidRPr="00B6454D" w:rsidRDefault="006F0487" w:rsidP="00C92F63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Здійснює заходи щодо вручення копії вироку засудженому або виправданому, відповідно до  вимог Кримінального-процесуального  кодексу України, за дорученням судді здійснює заходи щодо дачі підсудним або засудженим підписки про невиїзд.</w:t>
            </w:r>
          </w:p>
          <w:p w:rsidR="006F0487" w:rsidRPr="00B6454D" w:rsidRDefault="006F0487" w:rsidP="00C92F63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6F0487" w:rsidRPr="00B6454D" w:rsidRDefault="006F0487" w:rsidP="00C92F63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Готує виконавчі листи у справах, за якими передбачено негайне виконання.</w:t>
            </w:r>
          </w:p>
          <w:p w:rsidR="006F0487" w:rsidRPr="00B6454D" w:rsidRDefault="006F0487" w:rsidP="00C92F63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Оформлює матеріали судових справ і здійснює передачу справ до канцелярії суду.</w:t>
            </w:r>
          </w:p>
          <w:p w:rsidR="006F0487" w:rsidRPr="00B6454D" w:rsidRDefault="006F0487" w:rsidP="00C92F63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Виконує    інші    доручення    судді,   голови суду,   керівника    апарату    суду, заступників керівника апарату суду, помічника судді.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00" w:beforeAutospacing="1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Відповідно до штатного розпису: посадовий оклад – 3 500 грн., надбавка за вислугу років, надбавка за ранг державного службовця, за наявності достатнього фонду оплати праці – премія та інші виплати, які передбачені Законом України «Про державну службу»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 xml:space="preserve">Інформація про строковість чи </w:t>
            </w:r>
            <w:r w:rsidRPr="00B6454D">
              <w:rPr>
                <w:b/>
                <w:sz w:val="24"/>
                <w:szCs w:val="24"/>
                <w:lang w:eastAsia="ru-RU"/>
              </w:rPr>
              <w:lastRenderedPageBreak/>
              <w:t>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EF7503" w:rsidP="00F7489F">
            <w:pPr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B6454D">
              <w:rPr>
                <w:sz w:val="24"/>
                <w:szCs w:val="24"/>
              </w:rPr>
              <w:lastRenderedPageBreak/>
              <w:t>Безстроково</w:t>
            </w:r>
            <w:r w:rsidR="00270B72" w:rsidRPr="00B6454D">
              <w:rPr>
                <w:sz w:val="24"/>
                <w:szCs w:val="24"/>
              </w:rPr>
              <w:t xml:space="preserve"> – </w:t>
            </w:r>
            <w:r w:rsidR="00F7489F" w:rsidRPr="00B6454D">
              <w:rPr>
                <w:sz w:val="24"/>
                <w:szCs w:val="24"/>
              </w:rPr>
              <w:t>1</w:t>
            </w:r>
            <w:r w:rsidRPr="00B6454D">
              <w:rPr>
                <w:sz w:val="24"/>
                <w:szCs w:val="24"/>
              </w:rPr>
              <w:t xml:space="preserve"> </w:t>
            </w:r>
            <w:r w:rsidR="00270B72" w:rsidRPr="00B6454D">
              <w:rPr>
                <w:sz w:val="24"/>
                <w:szCs w:val="24"/>
              </w:rPr>
              <w:t>вакансі</w:t>
            </w:r>
            <w:r w:rsidR="00F7489F" w:rsidRPr="00B6454D">
              <w:rPr>
                <w:sz w:val="24"/>
                <w:szCs w:val="24"/>
              </w:rPr>
              <w:t>я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5) оригінал посвідчення атестації щодо вільного володіння державною мовою</w:t>
            </w:r>
            <w:r w:rsidRPr="00B6454D">
              <w:rPr>
                <w:sz w:val="24"/>
                <w:szCs w:val="24"/>
                <w:lang w:val="ru-RU" w:eastAsia="ru-RU"/>
              </w:rPr>
              <w:t>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7) декларацію особи, уповноваженої на виконання функцій держави або місцевого самоврядування, за 201</w:t>
            </w:r>
            <w:r w:rsidR="00EF7503" w:rsidRPr="00B6454D">
              <w:rPr>
                <w:sz w:val="24"/>
                <w:szCs w:val="24"/>
                <w:lang w:eastAsia="ru-RU"/>
              </w:rPr>
              <w:t>8</w:t>
            </w:r>
            <w:r w:rsidRPr="00B6454D">
              <w:rPr>
                <w:sz w:val="24"/>
                <w:szCs w:val="24"/>
                <w:lang w:eastAsia="ru-RU"/>
              </w:rPr>
              <w:t xml:space="preserve"> рік (електронна).</w:t>
            </w:r>
          </w:p>
          <w:p w:rsidR="006F0487" w:rsidRPr="00B6454D" w:rsidRDefault="006F0487" w:rsidP="00C92F6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</w:rPr>
              <w:t>Строк подання документів</w:t>
            </w:r>
            <w:r w:rsidRPr="00B645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73DCD" w:rsidRPr="00B64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45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5D6F" w:rsidRPr="00B64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54D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календарних днів з дня оприлюднення інформації про проведення конкурсу на офіційному сайті Національного агентства України  з питань державної служби з 09 год. 00 хв. до </w:t>
            </w:r>
            <w:r w:rsidR="001C5D6F" w:rsidRPr="00B6454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73DCD" w:rsidRPr="00B6454D">
              <w:rPr>
                <w:rFonts w:ascii="Times New Roman" w:hAnsi="Times New Roman" w:cs="Times New Roman"/>
                <w:sz w:val="24"/>
                <w:szCs w:val="24"/>
              </w:rPr>
              <w:t xml:space="preserve">18 год. 00 хв. </w:t>
            </w:r>
            <w:r w:rsidRPr="00B645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3DCD" w:rsidRPr="00B6454D">
              <w:rPr>
                <w:rFonts w:ascii="Times New Roman" w:hAnsi="Times New Roman" w:cs="Times New Roman"/>
                <w:sz w:val="24"/>
                <w:szCs w:val="24"/>
              </w:rPr>
              <w:t xml:space="preserve">в п’ятницю  до 16 год. 45 хв.) </w:t>
            </w:r>
            <w:r w:rsidRPr="00B6454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F7503" w:rsidRPr="00B6454D">
              <w:rPr>
                <w:rFonts w:ascii="Times New Roman" w:hAnsi="Times New Roman" w:cs="Times New Roman"/>
                <w:sz w:val="24"/>
                <w:szCs w:val="24"/>
              </w:rPr>
              <w:t>26 лютого</w:t>
            </w:r>
            <w:r w:rsidR="001C5D6F" w:rsidRPr="00B64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5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7503" w:rsidRPr="00B645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454D">
              <w:rPr>
                <w:rFonts w:ascii="Times New Roman" w:hAnsi="Times New Roman" w:cs="Times New Roman"/>
                <w:sz w:val="24"/>
                <w:szCs w:val="24"/>
              </w:rPr>
              <w:t xml:space="preserve"> року за адресою: м. Вінниця, вул. Грушевського, 17, </w:t>
            </w:r>
            <w:proofErr w:type="spellStart"/>
            <w:r w:rsidRPr="00B6454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6454D">
              <w:rPr>
                <w:rFonts w:ascii="Times New Roman" w:hAnsi="Times New Roman" w:cs="Times New Roman"/>
                <w:sz w:val="24"/>
                <w:szCs w:val="24"/>
              </w:rPr>
              <w:t>. 118).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Вінницький міський суд Вінницької області: м. Вінниця,                         вул. Грушевського, 17</w:t>
            </w:r>
          </w:p>
          <w:p w:rsidR="006F0487" w:rsidRPr="00B6454D" w:rsidRDefault="006F0487" w:rsidP="00DE5CF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10:00,</w:t>
            </w:r>
            <w:r w:rsidR="00C92F63" w:rsidRPr="00B6454D">
              <w:rPr>
                <w:sz w:val="24"/>
                <w:szCs w:val="24"/>
                <w:lang w:eastAsia="ru-RU"/>
              </w:rPr>
              <w:t xml:space="preserve"> </w:t>
            </w:r>
            <w:r w:rsidR="00DE5CF2" w:rsidRPr="00B6454D">
              <w:rPr>
                <w:sz w:val="24"/>
                <w:szCs w:val="24"/>
                <w:lang w:eastAsia="ru-RU"/>
              </w:rPr>
              <w:t xml:space="preserve">01 березня </w:t>
            </w:r>
            <w:r w:rsidRPr="00B6454D">
              <w:rPr>
                <w:sz w:val="24"/>
                <w:szCs w:val="24"/>
                <w:lang w:eastAsia="ru-RU"/>
              </w:rPr>
              <w:t>201</w:t>
            </w:r>
            <w:r w:rsidR="00EF7503" w:rsidRPr="00B6454D">
              <w:rPr>
                <w:sz w:val="24"/>
                <w:szCs w:val="24"/>
                <w:lang w:eastAsia="ru-RU"/>
              </w:rPr>
              <w:t>9</w:t>
            </w:r>
            <w:r w:rsidRPr="00B6454D">
              <w:rPr>
                <w:sz w:val="24"/>
                <w:szCs w:val="24"/>
                <w:lang w:eastAsia="ru-RU"/>
              </w:rPr>
              <w:t xml:space="preserve"> року.</w:t>
            </w:r>
          </w:p>
        </w:tc>
      </w:tr>
      <w:tr w:rsidR="00B6454D" w:rsidRPr="00B6454D" w:rsidTr="006F048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6F0487" w:rsidRPr="00B6454D" w:rsidRDefault="006F0487" w:rsidP="00C92F6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horokhova.o.v@vnm.vn.court.gov.ua</w:t>
            </w:r>
          </w:p>
        </w:tc>
      </w:tr>
    </w:tbl>
    <w:p w:rsidR="006F0487" w:rsidRPr="00B6454D" w:rsidRDefault="006F0487" w:rsidP="00C92F63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1443"/>
        <w:gridCol w:w="864"/>
        <w:gridCol w:w="7345"/>
      </w:tblGrid>
      <w:tr w:rsidR="00B6454D" w:rsidRPr="00B6454D" w:rsidTr="006F0487">
        <w:trPr>
          <w:trHeight w:val="70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B6454D" w:rsidRPr="00B6454D" w:rsidTr="006F0487">
        <w:trPr>
          <w:trHeight w:val="3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Ступінь вищої освіти не нижче молодшого бакалавра або бакалавра</w:t>
            </w:r>
          </w:p>
        </w:tc>
      </w:tr>
      <w:tr w:rsidR="00B6454D" w:rsidRPr="00B6454D" w:rsidTr="006F0487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EF750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B6454D" w:rsidRPr="00B6454D" w:rsidTr="006F0487">
        <w:trPr>
          <w:trHeight w:val="138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6454D" w:rsidRPr="00B6454D" w:rsidTr="006F0487">
        <w:trPr>
          <w:trHeight w:val="3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B6454D" w:rsidRPr="00B6454D" w:rsidTr="006F0487">
        <w:trPr>
          <w:trHeight w:val="396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b/>
                <w:sz w:val="28"/>
                <w:szCs w:val="28"/>
                <w:lang w:eastAsia="ru-RU"/>
              </w:rPr>
              <w:lastRenderedPageBreak/>
              <w:t>Вимоги до компетентності</w:t>
            </w:r>
          </w:p>
        </w:tc>
      </w:tr>
      <w:tr w:rsidR="00B6454D" w:rsidRPr="00B6454D" w:rsidTr="006F048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7" w:rsidRPr="00B6454D" w:rsidRDefault="006F0487" w:rsidP="00C92F63">
            <w:pPr>
              <w:spacing w:after="0" w:line="240" w:lineRule="auto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B6454D" w:rsidRPr="00B6454D" w:rsidTr="006F0487">
        <w:trPr>
          <w:trHeight w:val="11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/>
                <w:b/>
              </w:rPr>
              <w:t>Уміння працювати з комп’ютером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вміння використовувати комп’ютерне обладнання та програмне забезпечення, використовувати офісну техніку;</w:t>
            </w:r>
          </w:p>
          <w:p w:rsidR="006F0487" w:rsidRPr="00B6454D" w:rsidRDefault="006F0487" w:rsidP="00C92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64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Excel);</w:t>
            </w:r>
          </w:p>
          <w:p w:rsidR="006F0487" w:rsidRPr="00B6454D" w:rsidRDefault="006F0487" w:rsidP="00C92F6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 вміння користуватись електронною поштою.</w:t>
            </w:r>
          </w:p>
        </w:tc>
      </w:tr>
      <w:tr w:rsidR="00B6454D" w:rsidRPr="00B6454D" w:rsidTr="006F0487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454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454D">
              <w:rPr>
                <w:rFonts w:ascii="Times New Roman" w:hAnsi="Times New Roman"/>
                <w:b/>
              </w:rPr>
              <w:t>Необхідні ділові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системність і самостійність в роботі;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уважність та зосередженість в роботі;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прагнення до самовдосконалення шляхом самоосвіти;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не конфліктність;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вміння знаходити вихід із складних ситуацій;</w:t>
            </w:r>
          </w:p>
          <w:p w:rsidR="006F0487" w:rsidRPr="00B6454D" w:rsidRDefault="006F0487" w:rsidP="00C92F6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комунікабельність, вміння спілкуватись з людьми.</w:t>
            </w:r>
          </w:p>
        </w:tc>
      </w:tr>
      <w:tr w:rsidR="00B6454D" w:rsidRPr="00B6454D" w:rsidTr="006F0487">
        <w:trPr>
          <w:trHeight w:val="194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454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rFonts w:ascii="Times New Roman" w:hAnsi="Times New Roman"/>
                <w:b/>
              </w:rPr>
              <w:t>Необхідні особистісні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відповідальність;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ініціативність;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ввічливість;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надійність і порядність;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B6454D">
              <w:rPr>
                <w:rFonts w:ascii="Times New Roman" w:hAnsi="Times New Roman" w:cs="Times New Roman"/>
              </w:rPr>
              <w:t>дисциплінованість.</w:t>
            </w:r>
          </w:p>
        </w:tc>
      </w:tr>
      <w:tr w:rsidR="00B6454D" w:rsidRPr="00B6454D" w:rsidTr="006F0487">
        <w:trPr>
          <w:trHeight w:val="873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487" w:rsidRPr="00B6454D" w:rsidRDefault="006F0487" w:rsidP="00C92F63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6F0487" w:rsidRPr="00B6454D" w:rsidRDefault="006F0487" w:rsidP="00C92F63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B6454D" w:rsidRPr="00B6454D" w:rsidTr="006F0487">
        <w:trPr>
          <w:trHeight w:val="4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87" w:rsidRPr="00B6454D" w:rsidRDefault="006F0487" w:rsidP="00C92F63">
            <w:pPr>
              <w:spacing w:after="0" w:line="240" w:lineRule="auto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6454D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B6454D" w:rsidRPr="00B6454D" w:rsidTr="006F0487">
        <w:trPr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Конституція України;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 xml:space="preserve"> Закон України «Про державну службу»;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Закон України «Про запобігання корупції».</w:t>
            </w:r>
          </w:p>
        </w:tc>
      </w:tr>
      <w:tr w:rsidR="00B6454D" w:rsidRPr="00B6454D" w:rsidTr="006F0487">
        <w:trPr>
          <w:trHeight w:val="68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6454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B6454D">
              <w:rPr>
                <w:b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Закон України «Про судоустрій і статус суддів»;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pacing w:val="2"/>
                <w:sz w:val="24"/>
                <w:szCs w:val="24"/>
              </w:rPr>
              <w:t>Цивільний</w:t>
            </w:r>
            <w:r w:rsidR="007E689D" w:rsidRPr="00B6454D">
              <w:rPr>
                <w:spacing w:val="2"/>
                <w:sz w:val="24"/>
                <w:szCs w:val="24"/>
              </w:rPr>
              <w:t xml:space="preserve"> </w:t>
            </w:r>
            <w:r w:rsidRPr="00B6454D">
              <w:rPr>
                <w:spacing w:val="1"/>
                <w:sz w:val="24"/>
                <w:szCs w:val="24"/>
              </w:rPr>
              <w:t>процесуальний кодекс України;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pacing w:val="1"/>
                <w:sz w:val="24"/>
                <w:szCs w:val="24"/>
              </w:rPr>
              <w:t>Кримінальний процесуальний кодекс України;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pacing w:val="1"/>
                <w:sz w:val="24"/>
                <w:szCs w:val="24"/>
              </w:rPr>
              <w:t>Кодекс адміністративного судочинства  України;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pacing w:val="1"/>
                <w:sz w:val="24"/>
                <w:szCs w:val="24"/>
              </w:rPr>
              <w:t>Кодекс України Про адміністративні правопорушення;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pacing w:val="1"/>
                <w:sz w:val="24"/>
                <w:szCs w:val="24"/>
              </w:rPr>
              <w:t>Закон України «Про виконавче провадження»;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Закон України «Про очищення влади»;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 xml:space="preserve">Інструкція з діловодства </w:t>
            </w:r>
            <w:r w:rsidRPr="00B6454D">
              <w:rPr>
                <w:sz w:val="24"/>
                <w:szCs w:val="24"/>
              </w:rPr>
              <w:t xml:space="preserve">в місцевому загальному суді, </w:t>
            </w:r>
            <w:r w:rsidRPr="00B6454D">
              <w:rPr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Положення про автоматизовану систему документообігу суду;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Інструкція про порядок роботи з технічними засобами фіксування судового процесу ( судового засідання);</w:t>
            </w:r>
          </w:p>
          <w:p w:rsidR="006F0487" w:rsidRPr="00B6454D" w:rsidRDefault="006F0487" w:rsidP="00C92F6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6454D">
              <w:rPr>
                <w:sz w:val="24"/>
                <w:szCs w:val="24"/>
                <w:lang w:eastAsia="ru-RU"/>
              </w:rPr>
              <w:t>Положення про апарат суду.</w:t>
            </w:r>
          </w:p>
        </w:tc>
      </w:tr>
    </w:tbl>
    <w:p w:rsidR="006F0487" w:rsidRPr="00B6454D" w:rsidRDefault="006F0487" w:rsidP="00C92F63">
      <w:pPr>
        <w:spacing w:line="240" w:lineRule="auto"/>
      </w:pPr>
    </w:p>
    <w:p w:rsidR="006F0487" w:rsidRPr="00B6454D" w:rsidRDefault="006F0487" w:rsidP="00C92F63">
      <w:pPr>
        <w:spacing w:line="240" w:lineRule="auto"/>
      </w:pPr>
    </w:p>
    <w:sectPr w:rsidR="006F0487" w:rsidRPr="00B6454D" w:rsidSect="001439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0487"/>
    <w:rsid w:val="00097C86"/>
    <w:rsid w:val="001439B8"/>
    <w:rsid w:val="001C5D6F"/>
    <w:rsid w:val="00270B72"/>
    <w:rsid w:val="003D61CE"/>
    <w:rsid w:val="004E0A9E"/>
    <w:rsid w:val="006F0487"/>
    <w:rsid w:val="007E689D"/>
    <w:rsid w:val="00871091"/>
    <w:rsid w:val="00B44601"/>
    <w:rsid w:val="00B6454D"/>
    <w:rsid w:val="00B65468"/>
    <w:rsid w:val="00B7370F"/>
    <w:rsid w:val="00C92F63"/>
    <w:rsid w:val="00DE5CF2"/>
    <w:rsid w:val="00ED6DAC"/>
    <w:rsid w:val="00EF7503"/>
    <w:rsid w:val="00F73DCD"/>
    <w:rsid w:val="00F7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1300"/>
  <w15:docId w15:val="{91E4F630-1000-4773-B0F3-B5ED888B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F0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F0487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F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0B72-4878-4662-9D86-68D98290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4019</Words>
  <Characters>2292</Characters>
  <Application>Microsoft Office Word</Application>
  <DocSecurity>0</DocSecurity>
  <Lines>19</Lines>
  <Paragraphs>12</Paragraphs>
  <ScaleCrop>false</ScaleCrop>
  <Company>Grizli777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2018-11-05T08:33:00Z</cp:lastPrinted>
  <dcterms:created xsi:type="dcterms:W3CDTF">2018-10-17T07:26:00Z</dcterms:created>
  <dcterms:modified xsi:type="dcterms:W3CDTF">2019-02-11T13:15:00Z</dcterms:modified>
</cp:coreProperties>
</file>