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BC4DC2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</w:t>
      </w:r>
      <w:bookmarkStart w:id="0" w:name="_GoBack"/>
      <w:bookmarkEnd w:id="0"/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AD03EC">
        <w:rPr>
          <w:sz w:val="24"/>
          <w:szCs w:val="24"/>
        </w:rPr>
        <w:t xml:space="preserve">25 серпня </w:t>
      </w:r>
      <w:r w:rsidRPr="006114CA">
        <w:rPr>
          <w:sz w:val="24"/>
          <w:szCs w:val="24"/>
        </w:rPr>
        <w:t xml:space="preserve">2021 року № </w:t>
      </w:r>
      <w:r w:rsidR="00AD03EC">
        <w:rPr>
          <w:sz w:val="24"/>
          <w:szCs w:val="24"/>
        </w:rPr>
        <w:t>607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проведення конкурсу на зайняття посади державної служби категорії «В» - секретаря </w:t>
      </w:r>
      <w:r w:rsidR="00792AEF">
        <w:rPr>
          <w:rFonts w:ascii="Times New Roman" w:hAnsi="Times New Roman" w:cs="Times New Roman"/>
          <w:sz w:val="26"/>
          <w:szCs w:val="26"/>
          <w:lang w:eastAsia="ru-RU"/>
        </w:rPr>
        <w:t>суду відділу прийому та реєстрації (канцелярія)</w:t>
      </w:r>
      <w:r w:rsidRPr="006114CA">
        <w:rPr>
          <w:rFonts w:ascii="Times New Roman" w:hAnsi="Times New Roman" w:cs="Times New Roman"/>
          <w:sz w:val="26"/>
          <w:szCs w:val="26"/>
          <w:lang w:eastAsia="ru-RU"/>
        </w:rPr>
        <w:t xml:space="preserve"> Вінницького міського суду Вінницької області </w:t>
      </w: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6114C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6114CA">
        <w:trPr>
          <w:trHeight w:val="166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92AEF" w:rsidRPr="00C77198" w:rsidRDefault="00C7719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366464">
              <w:t> </w:t>
            </w:r>
            <w:r w:rsidRPr="00C77198">
              <w:rPr>
                <w:sz w:val="24"/>
                <w:szCs w:val="24"/>
              </w:rPr>
              <w:t>Здійснення прийому та реєстрації обвинувальних актів та клопотань слідчих, а також матеріалів, розгляд яких передбачено процесуальним законодавством, здійснює їх оформлення та передачу їх суддям, забезпечує заповнення ОСК в електронному вигляді.</w:t>
            </w:r>
          </w:p>
          <w:p w:rsidR="00C77198" w:rsidRPr="00C77198" w:rsidRDefault="00C7719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 w:rsidRPr="00C77198">
              <w:rPr>
                <w:sz w:val="24"/>
                <w:szCs w:val="24"/>
              </w:rPr>
              <w:t>Здійснення реєстрації іншої вхідної кореспонденції, що носить самостійний характер з дотримання вимог, передбачених Інструкцією з діловодства в місцевих загальних судах України та передає за призначенням.</w:t>
            </w:r>
          </w:p>
          <w:p w:rsidR="00C77198" w:rsidRPr="006114CA" w:rsidRDefault="00C77198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C77198">
              <w:rPr>
                <w:sz w:val="24"/>
                <w:szCs w:val="24"/>
              </w:rPr>
              <w:t>Засвідчення документів відбитком гербової печатки суду.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4 </w:t>
            </w:r>
            <w:r w:rsidR="00792AEF">
              <w:rPr>
                <w:sz w:val="24"/>
                <w:szCs w:val="24"/>
                <w:shd w:val="clear" w:color="auto" w:fill="FFFFFF"/>
              </w:rPr>
              <w:t>394</w:t>
            </w:r>
            <w:r w:rsidRPr="006114C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D03EC" w:rsidRDefault="00AD03EC" w:rsidP="00AD03EC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копію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AD03EC" w:rsidRPr="00AD03EC" w:rsidRDefault="00AD03EC" w:rsidP="00AD03EC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6114CA">
              <w:rPr>
                <w:bCs/>
              </w:rPr>
              <w:t xml:space="preserve">до </w:t>
            </w:r>
            <w:r w:rsidRPr="006114CA">
              <w:rPr>
                <w:bCs/>
                <w:lang w:val="uk-UA"/>
              </w:rPr>
              <w:t xml:space="preserve">18:00 </w:t>
            </w:r>
            <w:r w:rsidR="00AD03EC">
              <w:rPr>
                <w:bCs/>
                <w:lang w:val="uk-UA"/>
              </w:rPr>
              <w:t>23 вересня</w:t>
            </w:r>
            <w:r w:rsidRPr="006114CA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6114CA">
        <w:trPr>
          <w:trHeight w:val="294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387BB8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27 вересня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 2021 року о 1</w:t>
            </w: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C77198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6114CA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6114CA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 w:rsidP="00C77198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вища освіта ступеня не нижче </w:t>
            </w:r>
            <w:r w:rsidRPr="00AA775C">
              <w:rPr>
                <w:rStyle w:val="rvts0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молодшого бакалавра або бакалавра </w:t>
            </w:r>
            <w:r w:rsidRPr="00AA77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галузі знань 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</w:t>
            </w:r>
            <w:r w:rsidR="00C7719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92AE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во»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6114CA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діяльності;</w:t>
            </w:r>
          </w:p>
          <w:p w:rsidR="006114CA" w:rsidRPr="006114CA" w:rsidRDefault="006114C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Уважність до деталей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B4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6114CA" w:rsidRPr="006114CA" w:rsidTr="006114CA">
        <w:trPr>
          <w:trHeight w:val="559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6114CA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 w:rsidR="00124020"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  <w:r w:rsidRPr="006114CA">
              <w:rPr>
                <w:sz w:val="24"/>
                <w:szCs w:val="24"/>
              </w:rPr>
              <w:t>;</w:t>
            </w:r>
          </w:p>
          <w:p w:rsidR="006114CA" w:rsidRPr="00D3254A" w:rsidRDefault="006114CA" w:rsidP="00D3254A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 w:rsidR="00D3254A"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</w:t>
            </w:r>
            <w:r w:rsidR="00155C59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387BB8"/>
    <w:rsid w:val="00524EB1"/>
    <w:rsid w:val="005D19BF"/>
    <w:rsid w:val="006114CA"/>
    <w:rsid w:val="006426B6"/>
    <w:rsid w:val="00792AEF"/>
    <w:rsid w:val="007B458D"/>
    <w:rsid w:val="008969AE"/>
    <w:rsid w:val="00AA775C"/>
    <w:rsid w:val="00AB1CC2"/>
    <w:rsid w:val="00AD03EC"/>
    <w:rsid w:val="00BC4DC2"/>
    <w:rsid w:val="00C77198"/>
    <w:rsid w:val="00D3254A"/>
    <w:rsid w:val="00D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3795-8C54-4D90-9E17-748720BE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2021-07-06T08:14:00Z</cp:lastPrinted>
  <dcterms:created xsi:type="dcterms:W3CDTF">2021-04-01T11:26:00Z</dcterms:created>
  <dcterms:modified xsi:type="dcterms:W3CDTF">2021-08-25T14:45:00Z</dcterms:modified>
</cp:coreProperties>
</file>