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2" w:rsidRDefault="009D674C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5562">
        <w:rPr>
          <w:sz w:val="24"/>
          <w:szCs w:val="24"/>
        </w:rPr>
        <w:t xml:space="preserve">Додаток № </w:t>
      </w:r>
      <w:r w:rsidR="002A333D">
        <w:rPr>
          <w:sz w:val="24"/>
          <w:szCs w:val="24"/>
        </w:rPr>
        <w:t>2</w:t>
      </w:r>
    </w:p>
    <w:p w:rsidR="009D674C" w:rsidRPr="009D674C" w:rsidRDefault="00FF5562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D674C" w:rsidRPr="009D674C">
        <w:rPr>
          <w:sz w:val="24"/>
          <w:szCs w:val="24"/>
        </w:rPr>
        <w:t>ЗАТВЕРДЖЕНО</w:t>
      </w:r>
    </w:p>
    <w:p w:rsidR="009D674C" w:rsidRPr="009D674C" w:rsidRDefault="009D674C" w:rsidP="009D674C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9D674C" w:rsidRPr="002C5888" w:rsidRDefault="009D674C" w:rsidP="009D674C">
      <w:pPr>
        <w:tabs>
          <w:tab w:val="left" w:pos="5245"/>
        </w:tabs>
        <w:rPr>
          <w:b/>
          <w:bCs/>
          <w:sz w:val="26"/>
          <w:szCs w:val="26"/>
        </w:rPr>
      </w:pPr>
      <w:r w:rsidRPr="002C5888">
        <w:rPr>
          <w:sz w:val="24"/>
          <w:szCs w:val="24"/>
        </w:rPr>
        <w:t xml:space="preserve">                                                                                            від </w:t>
      </w:r>
      <w:r w:rsidR="00150EB5" w:rsidRPr="002C5888">
        <w:rPr>
          <w:sz w:val="24"/>
          <w:szCs w:val="24"/>
        </w:rPr>
        <w:t>17 січня</w:t>
      </w:r>
      <w:r w:rsidRPr="002C5888">
        <w:rPr>
          <w:sz w:val="24"/>
          <w:szCs w:val="24"/>
        </w:rPr>
        <w:t xml:space="preserve"> 202</w:t>
      </w:r>
      <w:r w:rsidR="00150EB5" w:rsidRPr="002C5888">
        <w:rPr>
          <w:sz w:val="24"/>
          <w:szCs w:val="24"/>
        </w:rPr>
        <w:t>2</w:t>
      </w:r>
      <w:r w:rsidRPr="002C5888">
        <w:rPr>
          <w:sz w:val="24"/>
          <w:szCs w:val="24"/>
        </w:rPr>
        <w:t xml:space="preserve"> року №</w:t>
      </w:r>
      <w:r w:rsidR="002C5888">
        <w:rPr>
          <w:sz w:val="24"/>
          <w:szCs w:val="24"/>
        </w:rPr>
        <w:t xml:space="preserve"> </w:t>
      </w:r>
      <w:r w:rsidR="002C5888" w:rsidRPr="002C5888">
        <w:rPr>
          <w:sz w:val="24"/>
          <w:szCs w:val="24"/>
        </w:rPr>
        <w:t>20</w:t>
      </w:r>
      <w:r w:rsidRPr="002C5888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</w:t>
            </w:r>
            <w:r w:rsidR="00775E47">
              <w:rPr>
                <w:bCs/>
                <w:spacing w:val="-1"/>
                <w:sz w:val="24"/>
                <w:szCs w:val="24"/>
              </w:rPr>
              <w:t>і наказу керівника апарату суду.</w:t>
            </w:r>
          </w:p>
          <w:p w:rsidR="003A08E1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Розгляд звернень громадян, запитів про доступ до публічної інформації, адвокатських запитів та готує проекти відповідей на них.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Проведення навчань з секретарями судового засідання, помічниками суддів та працівниками відділів.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звітів, а також узагальнень суду про кількість та стан розгляду справ, що перебувають у суді та підлягають розгляду в порядку, визначеному Кодексом адміністративного судочинства України – звіт за формою 1-а «Звіт судів першої інстанції про розгляд справ у порядку адміністративного судочинства».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sz w:val="20"/>
                <w:szCs w:val="20"/>
                <w:shd w:val="clear" w:color="auto" w:fill="auto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звіту за формою 10 «Звіт про справляння, звільнення від сплати та повернення судового збору в місцевих та апеляційних судах».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52732">
              <w:rPr>
                <w:sz w:val="24"/>
                <w:szCs w:val="24"/>
                <w:shd w:val="clear" w:color="auto" w:fill="FFFFFF"/>
              </w:rPr>
              <w:t>5 010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4E61" w:rsidP="00794E61">
            <w:pPr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>безстроково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реквізити документа, що посвідчує особу та підтверджує </w:t>
            </w:r>
            <w:r w:rsidRPr="006114CA">
              <w:rPr>
                <w:lang w:val="uk-UA"/>
              </w:rPr>
              <w:lastRenderedPageBreak/>
              <w:t>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ED61EC" w:rsidRDefault="00912A66" w:rsidP="00ED61EC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 w:rsidR="0067306F"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ED61EC" w:rsidRPr="00ED61EC" w:rsidRDefault="00ED61EC" w:rsidP="00ED61EC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794E61" w:rsidRDefault="006114CA" w:rsidP="00AF7D2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794E61">
              <w:rPr>
                <w:b/>
              </w:rPr>
              <w:t xml:space="preserve"> </w:t>
            </w:r>
            <w:r w:rsidRPr="00794E61">
              <w:rPr>
                <w:b/>
                <w:bCs/>
              </w:rPr>
              <w:t xml:space="preserve">до </w:t>
            </w:r>
            <w:r w:rsidR="00AF7D2A">
              <w:rPr>
                <w:b/>
                <w:bCs/>
                <w:lang w:val="uk-UA"/>
              </w:rPr>
              <w:t>16</w:t>
            </w:r>
            <w:r w:rsidRPr="00794E61">
              <w:rPr>
                <w:b/>
                <w:bCs/>
                <w:lang w:val="uk-UA"/>
              </w:rPr>
              <w:t>:</w:t>
            </w:r>
            <w:r w:rsidR="00AF7D2A">
              <w:rPr>
                <w:b/>
                <w:bCs/>
                <w:lang w:val="uk-UA"/>
              </w:rPr>
              <w:t>45</w:t>
            </w:r>
            <w:r w:rsidRPr="00794E61">
              <w:rPr>
                <w:b/>
                <w:bCs/>
                <w:lang w:val="uk-UA"/>
              </w:rPr>
              <w:t xml:space="preserve"> </w:t>
            </w:r>
            <w:r w:rsidR="00AF7D2A">
              <w:rPr>
                <w:b/>
                <w:bCs/>
                <w:lang w:val="uk-UA"/>
              </w:rPr>
              <w:t>28 січня</w:t>
            </w:r>
            <w:r w:rsidR="00952732">
              <w:rPr>
                <w:b/>
                <w:bCs/>
                <w:lang w:val="uk-UA"/>
              </w:rPr>
              <w:t xml:space="preserve"> </w:t>
            </w:r>
            <w:r w:rsidR="00AF7D2A">
              <w:rPr>
                <w:b/>
                <w:lang w:val="uk-UA"/>
              </w:rPr>
              <w:t>2022</w:t>
            </w:r>
            <w:r w:rsidRPr="00794E61">
              <w:rPr>
                <w:b/>
                <w:lang w:val="uk-UA"/>
              </w:rPr>
              <w:t xml:space="preserve">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794E61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B5549" w:rsidRDefault="00AF7D2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01 лютого</w:t>
            </w:r>
            <w:r w:rsid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2022</w:t>
            </w:r>
            <w:r w:rsidR="00105DD5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року о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1</w:t>
            </w:r>
            <w:r w:rsidR="002A333D">
              <w:rPr>
                <w:rFonts w:eastAsia="Calibri"/>
                <w:bCs/>
                <w:sz w:val="24"/>
                <w:szCs w:val="24"/>
                <w:lang w:val="uk-UA" w:eastAsia="uk-UA"/>
              </w:rPr>
              <w:t>4</w:t>
            </w:r>
            <w:bookmarkStart w:id="0" w:name="_GoBack"/>
            <w:bookmarkEnd w:id="0"/>
            <w:r w:rsidR="006114CA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A77075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A77075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1B5549" w:rsidRPr="00A77075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A77075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A77075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A77075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бакалавра у галузі знань 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Право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15176"/>
    <w:rsid w:val="00020CD6"/>
    <w:rsid w:val="00105DD5"/>
    <w:rsid w:val="00107476"/>
    <w:rsid w:val="00124020"/>
    <w:rsid w:val="00150EB5"/>
    <w:rsid w:val="00155C59"/>
    <w:rsid w:val="00193F2E"/>
    <w:rsid w:val="001B5549"/>
    <w:rsid w:val="001E2B6D"/>
    <w:rsid w:val="002A333D"/>
    <w:rsid w:val="002C5888"/>
    <w:rsid w:val="002D264E"/>
    <w:rsid w:val="002E4021"/>
    <w:rsid w:val="002F642D"/>
    <w:rsid w:val="00306AE3"/>
    <w:rsid w:val="003976D5"/>
    <w:rsid w:val="003A08E1"/>
    <w:rsid w:val="003C0B60"/>
    <w:rsid w:val="0040387F"/>
    <w:rsid w:val="004E5C1A"/>
    <w:rsid w:val="00524EB1"/>
    <w:rsid w:val="005C413A"/>
    <w:rsid w:val="005C4C82"/>
    <w:rsid w:val="005D19BF"/>
    <w:rsid w:val="005E6AAC"/>
    <w:rsid w:val="006114CA"/>
    <w:rsid w:val="006426B6"/>
    <w:rsid w:val="0067306F"/>
    <w:rsid w:val="0068355F"/>
    <w:rsid w:val="00775E47"/>
    <w:rsid w:val="007815DF"/>
    <w:rsid w:val="00792AEF"/>
    <w:rsid w:val="00794E61"/>
    <w:rsid w:val="007A1C80"/>
    <w:rsid w:val="007B458D"/>
    <w:rsid w:val="007C2FE0"/>
    <w:rsid w:val="007C5FBB"/>
    <w:rsid w:val="007F78A3"/>
    <w:rsid w:val="00832CC7"/>
    <w:rsid w:val="00847BEB"/>
    <w:rsid w:val="008738D1"/>
    <w:rsid w:val="00875C07"/>
    <w:rsid w:val="008827EF"/>
    <w:rsid w:val="008969AE"/>
    <w:rsid w:val="008D2BF4"/>
    <w:rsid w:val="00912A66"/>
    <w:rsid w:val="00941013"/>
    <w:rsid w:val="00945246"/>
    <w:rsid w:val="009519F8"/>
    <w:rsid w:val="00952732"/>
    <w:rsid w:val="009D674C"/>
    <w:rsid w:val="00A77075"/>
    <w:rsid w:val="00A97CD7"/>
    <w:rsid w:val="00AA775C"/>
    <w:rsid w:val="00AB1CC2"/>
    <w:rsid w:val="00AB1FD2"/>
    <w:rsid w:val="00AF7D2A"/>
    <w:rsid w:val="00C14B2A"/>
    <w:rsid w:val="00C272CE"/>
    <w:rsid w:val="00C35647"/>
    <w:rsid w:val="00CA7485"/>
    <w:rsid w:val="00CC0EC5"/>
    <w:rsid w:val="00CD0CF9"/>
    <w:rsid w:val="00D3254A"/>
    <w:rsid w:val="00D70F0C"/>
    <w:rsid w:val="00D87283"/>
    <w:rsid w:val="00DF3B3E"/>
    <w:rsid w:val="00E376B7"/>
    <w:rsid w:val="00ED61EC"/>
    <w:rsid w:val="00EE62D1"/>
    <w:rsid w:val="00F63DAF"/>
    <w:rsid w:val="00F84296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38C2-DC6F-4E8A-BC9C-EC1879F0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95</cp:revision>
  <cp:lastPrinted>2022-01-16T13:08:00Z</cp:lastPrinted>
  <dcterms:created xsi:type="dcterms:W3CDTF">2021-04-01T11:26:00Z</dcterms:created>
  <dcterms:modified xsi:type="dcterms:W3CDTF">2022-01-16T13:13:00Z</dcterms:modified>
</cp:coreProperties>
</file>