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4C54D0">
        <w:rPr>
          <w:sz w:val="24"/>
          <w:szCs w:val="24"/>
        </w:rPr>
        <w:t>08 жовтня</w:t>
      </w:r>
      <w:r w:rsidR="001D729D">
        <w:rPr>
          <w:sz w:val="24"/>
          <w:szCs w:val="24"/>
        </w:rPr>
        <w:t xml:space="preserve"> 2021 року № </w:t>
      </w:r>
      <w:r w:rsidR="004C54D0">
        <w:rPr>
          <w:sz w:val="24"/>
          <w:szCs w:val="24"/>
        </w:rPr>
        <w:t>699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54D0" w:rsidRDefault="004C54D0" w:rsidP="004C54D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4C54D0" w:rsidRPr="006114CA" w:rsidRDefault="004C54D0" w:rsidP="004C54D0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4C54D0" w:rsidRPr="006114CA" w:rsidRDefault="004C54D0" w:rsidP="004C54D0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4C54D0" w:rsidRPr="006114CA" w:rsidRDefault="004C54D0" w:rsidP="004C54D0">
            <w:pPr>
              <w:rPr>
                <w:sz w:val="24"/>
                <w:szCs w:val="24"/>
              </w:rPr>
            </w:pPr>
          </w:p>
          <w:p w:rsidR="004C54D0" w:rsidRPr="006114CA" w:rsidRDefault="004C54D0" w:rsidP="004C54D0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4C54D0" w:rsidP="004C54D0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>
              <w:rPr>
                <w:bCs/>
                <w:lang w:val="uk-UA"/>
              </w:rPr>
              <w:t>16</w:t>
            </w:r>
            <w:r w:rsidRPr="00105DD5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>45</w:t>
            </w:r>
            <w:r w:rsidRPr="00105DD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22 жовтня </w:t>
            </w:r>
            <w:r w:rsidRPr="00105DD5">
              <w:rPr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3D653A" w:rsidRDefault="004C54D0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25 жовтня </w:t>
            </w:r>
            <w:r w:rsidR="006114CA"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2021 року о 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7</w:t>
            </w:r>
            <w:bookmarkStart w:id="0" w:name="_GoBack"/>
            <w:bookmarkEnd w:id="0"/>
            <w:r w:rsidR="006114CA"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6114CA" w:rsidRDefault="003D653A" w:rsidP="003D653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  <w:p w:rsidR="003D653A" w:rsidRPr="006114CA" w:rsidRDefault="003D653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93F2E"/>
    <w:rsid w:val="001D729D"/>
    <w:rsid w:val="002D264E"/>
    <w:rsid w:val="003D653A"/>
    <w:rsid w:val="004C54D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30FB-EE2F-4907-89C1-968AF929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2021-10-08T07:43:00Z</cp:lastPrinted>
  <dcterms:created xsi:type="dcterms:W3CDTF">2021-04-01T11:26:00Z</dcterms:created>
  <dcterms:modified xsi:type="dcterms:W3CDTF">2021-10-08T07:43:00Z</dcterms:modified>
</cp:coreProperties>
</file>