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CE029A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1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E76D78">
        <w:rPr>
          <w:sz w:val="24"/>
          <w:szCs w:val="24"/>
        </w:rPr>
        <w:t>11 травня</w:t>
      </w:r>
      <w:r w:rsidR="00093658">
        <w:rPr>
          <w:sz w:val="24"/>
          <w:szCs w:val="24"/>
        </w:rPr>
        <w:t xml:space="preserve"> 2021 року № </w:t>
      </w:r>
      <w:r w:rsidR="00E76D78">
        <w:rPr>
          <w:sz w:val="24"/>
          <w:szCs w:val="24"/>
        </w:rPr>
        <w:t>239</w:t>
      </w:r>
      <w:bookmarkStart w:id="0" w:name="_GoBack"/>
      <w:bookmarkEnd w:id="0"/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7D6842" w:rsidP="007D6842">
            <w:pPr>
              <w:jc w:val="both"/>
              <w:rPr>
                <w:sz w:val="24"/>
                <w:szCs w:val="24"/>
              </w:rPr>
            </w:pPr>
            <w:proofErr w:type="spellStart"/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>строково</w:t>
            </w:r>
            <w:proofErr w:type="spellEnd"/>
            <w:r w:rsidRPr="006114CA">
              <w:rPr>
                <w:rStyle w:val="1"/>
                <w:rFonts w:eastAsia="Calibri"/>
                <w:bCs/>
                <w:sz w:val="24"/>
                <w:szCs w:val="24"/>
              </w:rPr>
              <w:t xml:space="preserve">, </w:t>
            </w:r>
            <w:r w:rsidRPr="006114CA">
              <w:rPr>
                <w:sz w:val="24"/>
                <w:szCs w:val="24"/>
              </w:rPr>
              <w:t>на період відпустки основного працівника для догляду за дитиною до досягнення нею трирічного віку.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</w:t>
            </w:r>
            <w:r w:rsidRPr="006114CA">
              <w:rPr>
                <w:lang w:val="uk-UA"/>
              </w:rPr>
              <w:lastRenderedPageBreak/>
              <w:t xml:space="preserve">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Pr="00093658">
              <w:rPr>
                <w:bCs/>
                <w:lang w:val="uk-UA"/>
              </w:rPr>
              <w:t xml:space="preserve">18:00 </w:t>
            </w:r>
            <w:r w:rsidR="007D6842">
              <w:rPr>
                <w:bCs/>
                <w:lang w:val="uk-UA"/>
              </w:rPr>
              <w:t>17 травня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7D6842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 травня 2021 року о 12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D6842" w:rsidRDefault="007D6842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7D6842" w:rsidRPr="006114CA" w:rsidRDefault="007D6842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7D6842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574F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E5AF-29E1-42E9-8D5B-E4E4A51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4136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51</cp:revision>
  <cp:lastPrinted>2021-04-09T12:28:00Z</cp:lastPrinted>
  <dcterms:created xsi:type="dcterms:W3CDTF">2021-04-01T11:26:00Z</dcterms:created>
  <dcterms:modified xsi:type="dcterms:W3CDTF">2021-05-11T12:20:00Z</dcterms:modified>
</cp:coreProperties>
</file>