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2" w:rsidRDefault="009D674C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5562">
        <w:rPr>
          <w:sz w:val="24"/>
          <w:szCs w:val="24"/>
        </w:rPr>
        <w:t>Додаток № 1</w:t>
      </w:r>
      <w:bookmarkStart w:id="0" w:name="_GoBack"/>
      <w:bookmarkEnd w:id="0"/>
    </w:p>
    <w:p w:rsidR="009D674C" w:rsidRPr="009D674C" w:rsidRDefault="00FF5562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D674C" w:rsidRPr="009D674C">
        <w:rPr>
          <w:sz w:val="24"/>
          <w:szCs w:val="24"/>
        </w:rPr>
        <w:t>ЗАТВЕРДЖЕНО</w:t>
      </w:r>
    </w:p>
    <w:p w:rsidR="009D674C" w:rsidRPr="009D674C" w:rsidRDefault="009D674C" w:rsidP="009D674C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9D674C" w:rsidRPr="009D674C" w:rsidRDefault="009D674C" w:rsidP="009D674C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05 листопада 2021 року №7</w:t>
      </w:r>
      <w:r>
        <w:rPr>
          <w:sz w:val="24"/>
          <w:szCs w:val="24"/>
        </w:rPr>
        <w:t>50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B5549">
              <w:rPr>
                <w:sz w:val="24"/>
                <w:szCs w:val="24"/>
                <w:shd w:val="clear" w:color="auto" w:fill="FFFFFF"/>
              </w:rPr>
              <w:t>4 810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4E61" w:rsidP="00794E61">
            <w:pPr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>безстроково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реквізити документа, що посвідчує особу та підтверджує </w:t>
            </w:r>
            <w:r w:rsidRPr="006114CA">
              <w:rPr>
                <w:lang w:val="uk-UA"/>
              </w:rPr>
              <w:lastRenderedPageBreak/>
              <w:t>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ED61EC" w:rsidRDefault="00912A66" w:rsidP="00ED61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67306F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ED61EC" w:rsidRPr="00ED61EC" w:rsidRDefault="00ED61EC" w:rsidP="00ED61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794E61" w:rsidRDefault="006114CA" w:rsidP="001B5549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794E61">
              <w:rPr>
                <w:b/>
              </w:rPr>
              <w:t xml:space="preserve"> </w:t>
            </w:r>
            <w:r w:rsidRPr="00794E61">
              <w:rPr>
                <w:b/>
                <w:bCs/>
              </w:rPr>
              <w:t xml:space="preserve">до </w:t>
            </w:r>
            <w:r w:rsidR="002F642D" w:rsidRPr="00794E61">
              <w:rPr>
                <w:b/>
                <w:bCs/>
                <w:lang w:val="uk-UA"/>
              </w:rPr>
              <w:t>16</w:t>
            </w:r>
            <w:r w:rsidRPr="00794E61">
              <w:rPr>
                <w:b/>
                <w:bCs/>
                <w:lang w:val="uk-UA"/>
              </w:rPr>
              <w:t>:</w:t>
            </w:r>
            <w:r w:rsidR="002F642D" w:rsidRPr="00794E61">
              <w:rPr>
                <w:b/>
                <w:bCs/>
                <w:lang w:val="uk-UA"/>
              </w:rPr>
              <w:t>45</w:t>
            </w:r>
            <w:r w:rsidRPr="00794E61">
              <w:rPr>
                <w:b/>
                <w:bCs/>
                <w:lang w:val="uk-UA"/>
              </w:rPr>
              <w:t xml:space="preserve"> </w:t>
            </w:r>
            <w:r w:rsidR="001B5549" w:rsidRPr="00794E61">
              <w:rPr>
                <w:b/>
                <w:bCs/>
                <w:lang w:val="uk-UA"/>
              </w:rPr>
              <w:t xml:space="preserve">19 листопада </w:t>
            </w:r>
            <w:r w:rsidRPr="00794E61">
              <w:rPr>
                <w:b/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794E61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23 листопада </w:t>
            </w:r>
            <w:r w:rsidR="00105DD5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2021 року о </w:t>
            </w:r>
            <w:r w:rsidR="007C5FBB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</w:t>
            </w:r>
            <w:r w:rsidR="006114CA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1B5549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1B5549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бакалавра у галузі знань 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Право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15176"/>
    <w:rsid w:val="00020CD6"/>
    <w:rsid w:val="00105DD5"/>
    <w:rsid w:val="00107476"/>
    <w:rsid w:val="00124020"/>
    <w:rsid w:val="00155C59"/>
    <w:rsid w:val="00193F2E"/>
    <w:rsid w:val="001B5549"/>
    <w:rsid w:val="001E2B6D"/>
    <w:rsid w:val="002D264E"/>
    <w:rsid w:val="002E4021"/>
    <w:rsid w:val="002F642D"/>
    <w:rsid w:val="00306AE3"/>
    <w:rsid w:val="003976D5"/>
    <w:rsid w:val="003A08E1"/>
    <w:rsid w:val="003C0B60"/>
    <w:rsid w:val="0040387F"/>
    <w:rsid w:val="004E5C1A"/>
    <w:rsid w:val="00524EB1"/>
    <w:rsid w:val="005C413A"/>
    <w:rsid w:val="005C4C82"/>
    <w:rsid w:val="005D19BF"/>
    <w:rsid w:val="005E6AAC"/>
    <w:rsid w:val="006114CA"/>
    <w:rsid w:val="006426B6"/>
    <w:rsid w:val="0067306F"/>
    <w:rsid w:val="0068355F"/>
    <w:rsid w:val="00775E47"/>
    <w:rsid w:val="007815DF"/>
    <w:rsid w:val="00792AEF"/>
    <w:rsid w:val="00794E61"/>
    <w:rsid w:val="007A1C80"/>
    <w:rsid w:val="007B458D"/>
    <w:rsid w:val="007C2FE0"/>
    <w:rsid w:val="007C5FBB"/>
    <w:rsid w:val="007F78A3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9D674C"/>
    <w:rsid w:val="00A97CD7"/>
    <w:rsid w:val="00AA775C"/>
    <w:rsid w:val="00AB1CC2"/>
    <w:rsid w:val="00AB1FD2"/>
    <w:rsid w:val="00C14B2A"/>
    <w:rsid w:val="00C272CE"/>
    <w:rsid w:val="00C35647"/>
    <w:rsid w:val="00CA7485"/>
    <w:rsid w:val="00CD0CF9"/>
    <w:rsid w:val="00D3254A"/>
    <w:rsid w:val="00D70F0C"/>
    <w:rsid w:val="00D87283"/>
    <w:rsid w:val="00DF3B3E"/>
    <w:rsid w:val="00E376B7"/>
    <w:rsid w:val="00ED61EC"/>
    <w:rsid w:val="00EE62D1"/>
    <w:rsid w:val="00F63DAF"/>
    <w:rsid w:val="00F84296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DF04-DF31-4512-8565-6CF2943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84</cp:revision>
  <cp:lastPrinted>2021-11-05T08:40:00Z</cp:lastPrinted>
  <dcterms:created xsi:type="dcterms:W3CDTF">2021-04-01T11:26:00Z</dcterms:created>
  <dcterms:modified xsi:type="dcterms:W3CDTF">2021-11-05T08:41:00Z</dcterms:modified>
</cp:coreProperties>
</file>