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09 вересня </w:t>
      </w:r>
      <w:r w:rsidR="0049532C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16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розпорядник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служби судових розпорядників та матеріально-господарського забезпечення</w:t>
            </w:r>
            <w:r w:rsidR="00B46068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Судовий розпорядник </w:t>
            </w:r>
            <w:r w:rsidRPr="002476D4">
              <w:rPr>
                <w:rFonts w:ascii="Times New Roman" w:hAnsi="Times New Roman" w:cs="Times New Roman"/>
                <w:sz w:val="24"/>
                <w:szCs w:val="24"/>
              </w:rPr>
              <w:t xml:space="preserve">відділу служби судових розпорядників та матеріально – господарського забезпечення  </w:t>
            </w: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2476D4" w:rsidRDefault="002476D4" w:rsidP="00DA721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Для забезпечення невідкладно</w:t>
            </w:r>
            <w:r w:rsidR="00DA72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го розгляду справи з питань, що </w:t>
            </w:r>
            <w:r w:rsidRPr="002476D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виникли в процесі її слухання, за розп</w:t>
            </w:r>
            <w:r w:rsidR="00DA72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орядженням головуючого здійснює </w:t>
            </w:r>
            <w:r w:rsidRPr="002476D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термінову доставку в установи та організації, а також фізичним особ</w:t>
            </w:r>
            <w:r w:rsidR="00DA721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ам </w:t>
            </w:r>
            <w:r w:rsidRPr="0024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листів, викликів, інших документів.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  виникненні   надзвичайних   </w:t>
            </w:r>
            <w:r w:rsidR="00DA72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обставин   (пожежа,   виявлення </w:t>
            </w:r>
            <w:r w:rsidRPr="002476D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вибухонебезпечних предметів, затоплення тощо) повідомляє  керівників суду </w:t>
            </w:r>
            <w:r w:rsidRPr="0024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організовує виклик спеціальних служб.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Здійснює  відправлення в</w:t>
            </w:r>
            <w:r w:rsidR="002D084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хідної кореспонденції суду.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Отримує з поштового відділення вхідну кореспонденцію, бандеролі, тощо та передає для реєстрації до відділу реєстрації.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Законвертовує, адресує і маркує вихідну кореспонденцію.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відповідальною особою за роботу маркувальних машин.</w:t>
            </w:r>
          </w:p>
          <w:p w:rsidR="002476D4" w:rsidRPr="002476D4" w:rsidRDefault="002476D4" w:rsidP="00DA7218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Веде номенклатурні справі та передає їх до архіву суду.</w:t>
            </w:r>
          </w:p>
          <w:p w:rsidR="000C3BF8" w:rsidRPr="000C3BF8" w:rsidRDefault="002476D4" w:rsidP="00DA7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Виконує  доручення та розпорядження начальника відділу, керівника  апарату, голови  суду та їх заступників.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180A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A628C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Перелік інформації,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163203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163203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14 вересня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163203">
        <w:trPr>
          <w:trHeight w:val="251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D44C32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D44C32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D44C3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163203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06DB1"/>
    <w:rsid w:val="000406B0"/>
    <w:rsid w:val="000C3BF8"/>
    <w:rsid w:val="00161352"/>
    <w:rsid w:val="00163203"/>
    <w:rsid w:val="00180AA0"/>
    <w:rsid w:val="00195ADB"/>
    <w:rsid w:val="002476D4"/>
    <w:rsid w:val="00257576"/>
    <w:rsid w:val="00297C08"/>
    <w:rsid w:val="002D0842"/>
    <w:rsid w:val="00462DBE"/>
    <w:rsid w:val="0048184F"/>
    <w:rsid w:val="004835F7"/>
    <w:rsid w:val="0049532C"/>
    <w:rsid w:val="005228A9"/>
    <w:rsid w:val="00524EB1"/>
    <w:rsid w:val="005E4E42"/>
    <w:rsid w:val="005E72C3"/>
    <w:rsid w:val="00656ADF"/>
    <w:rsid w:val="0072012F"/>
    <w:rsid w:val="009803AF"/>
    <w:rsid w:val="00A628CD"/>
    <w:rsid w:val="00A927B4"/>
    <w:rsid w:val="00AB1CC2"/>
    <w:rsid w:val="00B46068"/>
    <w:rsid w:val="00B61A88"/>
    <w:rsid w:val="00B8152C"/>
    <w:rsid w:val="00D44C32"/>
    <w:rsid w:val="00DA7218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2020-09-09T15:00:00Z</cp:lastPrinted>
  <dcterms:created xsi:type="dcterms:W3CDTF">2020-08-03T10:58:00Z</dcterms:created>
  <dcterms:modified xsi:type="dcterms:W3CDTF">2020-09-09T15:00:00Z</dcterms:modified>
</cp:coreProperties>
</file>