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2C" w:rsidRDefault="0049532C" w:rsidP="0049532C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 </w:t>
      </w:r>
    </w:p>
    <w:p w:rsidR="00656ADF" w:rsidRDefault="00B61A88" w:rsidP="00656ADF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656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4953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наказу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керівника апарату </w:t>
      </w:r>
      <w:r w:rsidR="00495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AD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суду Вінницького міського</w:t>
      </w:r>
    </w:p>
    <w:p w:rsidR="0049532C" w:rsidRPr="00B61A88" w:rsidRDefault="00656ADF" w:rsidP="00656ADF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163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A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суду Вінницької області</w:t>
      </w:r>
      <w:r w:rsidR="00B61A88" w:rsidRPr="005E4E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63203" w:rsidRPr="00006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095653">
        <w:rPr>
          <w:rFonts w:ascii="Times New Roman" w:eastAsia="Times New Roman" w:hAnsi="Times New Roman" w:cs="Times New Roman"/>
          <w:sz w:val="24"/>
          <w:szCs w:val="24"/>
          <w:lang w:eastAsia="ru-RU"/>
        </w:rPr>
        <w:t>01 грудня</w:t>
      </w:r>
      <w:r w:rsidR="00163203" w:rsidRPr="00006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32C" w:rsidRPr="00006DB1">
        <w:rPr>
          <w:rFonts w:ascii="Times New Roman" w:eastAsia="Times New Roman" w:hAnsi="Times New Roman" w:cs="Times New Roman"/>
          <w:sz w:val="24"/>
          <w:szCs w:val="24"/>
          <w:lang w:eastAsia="ru-RU"/>
        </w:rPr>
        <w:t>2020 року №</w:t>
      </w:r>
      <w:r w:rsidRPr="00006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653">
        <w:rPr>
          <w:rFonts w:ascii="Times New Roman" w:eastAsia="Times New Roman" w:hAnsi="Times New Roman" w:cs="Times New Roman"/>
          <w:sz w:val="24"/>
          <w:szCs w:val="24"/>
          <w:lang w:eastAsia="ru-RU"/>
        </w:rPr>
        <w:t>639</w:t>
      </w:r>
      <w:r w:rsidRPr="00006DB1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</w:p>
    <w:p w:rsidR="0049532C" w:rsidRDefault="0049532C" w:rsidP="0049532C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9532C" w:rsidRDefault="0049532C" w:rsidP="0049532C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Оголошення</w:t>
      </w:r>
    </w:p>
    <w:p w:rsidR="0049532C" w:rsidRDefault="0049532C" w:rsidP="0049532C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 добір на вакантн</w:t>
      </w:r>
      <w:r w:rsidR="001632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посад</w:t>
      </w:r>
      <w:r w:rsidR="001632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період дії карантину</w:t>
      </w:r>
    </w:p>
    <w:p w:rsidR="0049532C" w:rsidRDefault="0049532C" w:rsidP="0049532C">
      <w:pPr>
        <w:widowControl w:val="0"/>
        <w:tabs>
          <w:tab w:val="left" w:leader="underscore" w:pos="4203"/>
        </w:tabs>
        <w:spacing w:after="0" w:line="240" w:lineRule="auto"/>
        <w:ind w:right="40"/>
        <w:rPr>
          <w:rFonts w:ascii="Times New Roman" w:eastAsia="Calibri" w:hAnsi="Times New Roman" w:cs="Times New Roman"/>
          <w:bCs/>
          <w:color w:val="000000"/>
          <w:sz w:val="16"/>
          <w:szCs w:val="16"/>
          <w:u w:val="single"/>
          <w:shd w:val="clear" w:color="auto" w:fill="FFFFFF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2537"/>
        <w:gridCol w:w="6375"/>
      </w:tblGrid>
      <w:tr w:rsidR="0049532C" w:rsidTr="00D44C32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  <w:t>Назва та категорія посади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1632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6068" w:rsidRPr="00B46068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розпорядник</w:t>
            </w:r>
            <w:r w:rsidR="00B46068" w:rsidRPr="00B46068">
              <w:rPr>
                <w:rFonts w:ascii="Times New Roman" w:hAnsi="Times New Roman" w:cs="Times New Roman"/>
                <w:sz w:val="24"/>
                <w:szCs w:val="24"/>
              </w:rPr>
              <w:t xml:space="preserve"> відділу служби судових розпорядників та матеріально-господарського забезпечення</w:t>
            </w:r>
            <w:r w:rsidR="00B46068">
              <w:rPr>
                <w:sz w:val="28"/>
                <w:szCs w:val="28"/>
              </w:rPr>
              <w:t xml:space="preserve"> </w:t>
            </w:r>
            <w:r w:rsidR="004953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Вінницького міського суду Вінницької області</w:t>
            </w:r>
          </w:p>
          <w:p w:rsidR="0049532C" w:rsidRDefault="0049532C" w:rsidP="00051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 w:bidi="uk-U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категорія «В»</w:t>
            </w:r>
            <w:r w:rsidR="00A822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- </w:t>
            </w:r>
            <w:r w:rsidR="000515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  <w:r w:rsidR="00A822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вакансі</w:t>
            </w:r>
            <w:r w:rsidR="000515C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я</w:t>
            </w:r>
          </w:p>
        </w:tc>
      </w:tr>
      <w:tr w:rsidR="0049532C" w:rsidTr="00D44C32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autoSpaceDE w:val="0"/>
              <w:autoSpaceDN w:val="0"/>
              <w:adjustRightInd w:val="0"/>
              <w:spacing w:after="0" w:line="240" w:lineRule="auto"/>
              <w:ind w:firstLine="31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 w:bidi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Загальні умови</w:t>
            </w:r>
          </w:p>
        </w:tc>
      </w:tr>
      <w:tr w:rsidR="0049532C" w:rsidTr="00D44C32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  <w:t>Посадові обов’язки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22C" w:rsidRPr="00EB7F99" w:rsidRDefault="00A8222C" w:rsidP="00EB7F99">
            <w:pPr>
              <w:widowControl w:val="0"/>
              <w:shd w:val="clear" w:color="auto" w:fill="FFFFFF"/>
              <w:tabs>
                <w:tab w:val="left" w:pos="1404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A8222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Організовує забезпеченн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я готовності до розгляду справи залу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судового засідання, іншо</w:t>
            </w:r>
            <w:r w:rsidR="00EB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приміщення у разі проведення виїзного засідання,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>взаємодію судових розпорядників з працівниками апарату суду з питань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br/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підготовки залу до слухання справи.</w:t>
            </w:r>
          </w:p>
          <w:p w:rsidR="00A8222C" w:rsidRPr="00A8222C" w:rsidRDefault="00A8222C" w:rsidP="00EB7F9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Здійснює   перевірку   та   забезпечує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готовність   залу   судового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засідання чи приміщення</w:t>
            </w:r>
            <w:r w:rsidR="00EB7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якому планується проведення виїзного засідання,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слухання справи і доповідає про їх готовність головуючому.</w:t>
            </w:r>
          </w:p>
          <w:p w:rsidR="00A8222C" w:rsidRPr="00A8222C" w:rsidRDefault="00A8222C" w:rsidP="00EB7F99">
            <w:pPr>
              <w:widowControl w:val="0"/>
              <w:shd w:val="clear" w:color="auto" w:fill="FFFFFF"/>
              <w:tabs>
                <w:tab w:val="left" w:pos="123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Забезпечує безпечні умови робот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 суддям та працівникам апарату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суду в залі судового засідання, іншому приміщенні, в разі проведення судом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виїзного засідання.</w:t>
            </w:r>
          </w:p>
          <w:p w:rsidR="00A8222C" w:rsidRPr="00A8222C" w:rsidRDefault="00A8222C" w:rsidP="00EB7F99">
            <w:pPr>
              <w:widowControl w:val="0"/>
              <w:shd w:val="clear" w:color="auto" w:fill="FFFFFF"/>
              <w:tabs>
                <w:tab w:val="left" w:pos="123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-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З'ясовує своєчасність направ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лення заявки-наряду на доставку до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суду органами внутрішніх справ та конвойною службою міліції затриманих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br/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осіб,   та  таких,   які   перебувают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ь  під   вартою.   Повідомляє голову суду,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головуючого про можливу затримку їх доставки.</w:t>
            </w:r>
          </w:p>
          <w:p w:rsidR="00A8222C" w:rsidRPr="00A8222C" w:rsidRDefault="00A8222C" w:rsidP="00EB7F99">
            <w:pPr>
              <w:widowControl w:val="0"/>
              <w:shd w:val="clear" w:color="auto" w:fill="FFFFFF"/>
              <w:tabs>
                <w:tab w:val="left" w:pos="1375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-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З урахуванням кількості мі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сць та забезпечення порядку під час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судового  засідання   визначає  можливу  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кількість   осіб,що можуть бути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присутні   в   залі   судового   засідання,   та   визначає   конкретні   місця   їх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розміщення.</w:t>
            </w:r>
          </w:p>
          <w:p w:rsidR="00A8222C" w:rsidRPr="00A8222C" w:rsidRDefault="00A8222C" w:rsidP="00EB7F99">
            <w:pPr>
              <w:widowControl w:val="0"/>
              <w:shd w:val="clear" w:color="auto" w:fill="FFFFFF"/>
              <w:tabs>
                <w:tab w:val="left" w:pos="1375"/>
              </w:tabs>
              <w:autoSpaceDE w:val="0"/>
              <w:autoSpaceDN w:val="0"/>
              <w:adjustRightInd w:val="0"/>
              <w:spacing w:before="7"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-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Оголошує про вхід і вихід суду та пропонує всім присутнім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встати.</w:t>
            </w:r>
          </w:p>
          <w:p w:rsidR="00A8222C" w:rsidRPr="00A8222C" w:rsidRDefault="00A8222C" w:rsidP="00EB7F99">
            <w:pPr>
              <w:widowControl w:val="0"/>
              <w:shd w:val="clear" w:color="auto" w:fill="FFFFFF"/>
              <w:tabs>
                <w:tab w:val="left" w:pos="1375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-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Забезпечує виконання учасниками судового процесу та особами,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</w:r>
            <w:r w:rsidRPr="00A8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 є в залі судового засідання, розпоряджень головуючого.</w:t>
            </w:r>
          </w:p>
          <w:p w:rsidR="00A8222C" w:rsidRDefault="00A8222C" w:rsidP="00EB7F99">
            <w:pPr>
              <w:widowControl w:val="0"/>
              <w:shd w:val="clear" w:color="auto" w:fill="FFFFFF"/>
              <w:tabs>
                <w:tab w:val="left" w:pos="1375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-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Запрошує, за розпорядження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м головуючого, до залу судового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засідання  свідків,   експе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ртів,  перекладачів  та  інших учасників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судов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ого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процесу.</w:t>
            </w:r>
          </w:p>
          <w:p w:rsidR="00A8222C" w:rsidRPr="00A8222C" w:rsidRDefault="00A8222C" w:rsidP="00EB7F99">
            <w:pPr>
              <w:widowControl w:val="0"/>
              <w:shd w:val="clear" w:color="auto" w:fill="FFFFFF"/>
              <w:tabs>
                <w:tab w:val="left" w:pos="1375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-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Виконує розпорядження головуючого про приведення до присяги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перекладача, експерта відповідно до законодавства.</w:t>
            </w:r>
          </w:p>
          <w:p w:rsidR="00A8222C" w:rsidRPr="00A8222C" w:rsidRDefault="00A8222C" w:rsidP="00EB7F99">
            <w:pPr>
              <w:widowControl w:val="0"/>
              <w:shd w:val="clear" w:color="auto" w:fill="FFFFFF"/>
              <w:tabs>
                <w:tab w:val="left" w:pos="1375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Запрошує до залу судового засідання свідків та виконує вказівки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</w:r>
            <w:r w:rsidRPr="00A8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головуючого щодо приведення їх до присяги.</w:t>
            </w:r>
          </w:p>
          <w:p w:rsidR="00A8222C" w:rsidRPr="00A8222C" w:rsidRDefault="00A8222C" w:rsidP="00EB7F99">
            <w:pPr>
              <w:widowControl w:val="0"/>
              <w:shd w:val="clear" w:color="auto" w:fill="FFFFFF"/>
              <w:tabs>
                <w:tab w:val="left" w:pos="1375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 вказівкою головуючого під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час судового засідання приймає від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учасників процесу документи та інші матеріали і передає до суду.</w:t>
            </w:r>
          </w:p>
          <w:p w:rsidR="00A8222C" w:rsidRDefault="00A8222C" w:rsidP="00EB7F99">
            <w:pPr>
              <w:widowControl w:val="0"/>
              <w:shd w:val="clear" w:color="auto" w:fill="FFFFFF"/>
              <w:tabs>
                <w:tab w:val="left" w:pos="1375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- 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Вживає заходів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щодо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видалення, за     розпорядженням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br/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головуючого, із залу судового засідання осіб, які 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проявляють неповагу </w:t>
            </w:r>
            <w:r w:rsidRPr="00A8222C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sz w:val="24"/>
                <w:szCs w:val="24"/>
                <w:lang w:eastAsia="ru-RU"/>
              </w:rPr>
              <w:t>до</w:t>
            </w:r>
            <w:r w:rsidR="00EB7F99">
              <w:rPr>
                <w:rFonts w:ascii="Times New Roman" w:eastAsia="Times New Roman" w:hAnsi="Times New Roman" w:cs="Times New Roman"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суду або порушують громадський порядок.</w:t>
            </w:r>
          </w:p>
          <w:p w:rsidR="00A8222C" w:rsidRDefault="00A8222C" w:rsidP="00EB7F99">
            <w:pPr>
              <w:widowControl w:val="0"/>
              <w:shd w:val="clear" w:color="auto" w:fill="FFFFFF"/>
              <w:tabs>
                <w:tab w:val="left" w:pos="1375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-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Звертається до працівників п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равоохоронних органів з приводу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сприяння у підтриманні г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ромадського порядку, затримання та притягнення 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до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адміністративної відповідальності осіб, які проявляють неповагу до суду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br/>
            </w:r>
            <w:r w:rsidRPr="00A8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порушують громадський порядок.</w:t>
            </w:r>
          </w:p>
          <w:p w:rsidR="00A8222C" w:rsidRPr="00A8222C" w:rsidRDefault="00A8222C" w:rsidP="00EB7F99">
            <w:pPr>
              <w:widowControl w:val="0"/>
              <w:shd w:val="clear" w:color="auto" w:fill="FFFFFF"/>
              <w:tabs>
                <w:tab w:val="left" w:pos="1375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-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Забезпечує   дотримання   вимог  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процесуального   законодавства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щодо виключення м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ожливості спілкування до питаних судом свідків з тими,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яких суд ще не допитав.</w:t>
            </w:r>
          </w:p>
          <w:p w:rsidR="00A8222C" w:rsidRPr="00A8222C" w:rsidRDefault="00A8222C" w:rsidP="00EB7F99">
            <w:pPr>
              <w:widowControl w:val="0"/>
              <w:shd w:val="clear" w:color="auto" w:fill="FFFFFF"/>
              <w:tabs>
                <w:tab w:val="left" w:pos="1375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Забезпечує виконання вим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ог процесуального законодавства щодо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проведення закритого судового засідання та вживає заходів до обмеження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br/>
            </w:r>
            <w:r w:rsidRPr="00A8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входу до залу судового засідання сторонніх осіб.</w:t>
            </w:r>
          </w:p>
          <w:p w:rsidR="00A8222C" w:rsidRPr="00A8222C" w:rsidRDefault="00A8222C" w:rsidP="00EB7F99">
            <w:pPr>
              <w:widowControl w:val="0"/>
              <w:shd w:val="clear" w:color="auto" w:fill="FFFFFF"/>
              <w:tabs>
                <w:tab w:val="left" w:pos="1375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Здійснює    в    разі    необхідності    взаємодію    із    спеціальними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br/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підрозділами органів  внутрішніх справ з питань спільних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дій щодо підтримання гр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омадського порядку в приміщенні суду та в залі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судового засідання.</w:t>
            </w:r>
          </w:p>
          <w:p w:rsidR="00A8222C" w:rsidRPr="00A8222C" w:rsidRDefault="00A8222C" w:rsidP="00EB7F99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Уживає заходів безпе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ки щодо недопущення виведення з ладу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засобів фіксування судов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ого процесу особами, присутніми</w:t>
            </w:r>
            <w:r w:rsidR="00FE174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в</w:t>
            </w:r>
            <w:r w:rsidR="00FE174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="00EB7F9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залі судового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засідання.</w:t>
            </w:r>
          </w:p>
          <w:p w:rsidR="00A8222C" w:rsidRPr="00A8222C" w:rsidRDefault="00A8222C" w:rsidP="00EB7F99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before="7"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-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Для забезпечення невідкла</w:t>
            </w:r>
            <w:r w:rsidR="00FE174E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дного розгляду справи з питань,</w:t>
            </w:r>
            <w:r w:rsidR="0056125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  <w:r w:rsidR="00FE174E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що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виникли в процесі</w:t>
            </w:r>
            <w:r w:rsidR="0056125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її слухання, за розпорядженням головуючого здійснює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термінову доставку в установи та орган</w:t>
            </w:r>
            <w:r w:rsidR="0056125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ізації, а також фізичним особам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листів, викликів, інших документів.</w:t>
            </w:r>
          </w:p>
          <w:p w:rsidR="00A8222C" w:rsidRPr="00A8222C" w:rsidRDefault="00A8222C" w:rsidP="00EB7F99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При виникненні надзвичайн</w:t>
            </w:r>
            <w:r w:rsidR="0056125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их обставин (пожежа,  виявлення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вибухонебезпечних предметів, затоплення тощо) повідомляє керівництво суду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</w:r>
            <w:r w:rsidRPr="00A82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організовує виклик спеціальних служб.</w:t>
            </w:r>
          </w:p>
          <w:p w:rsidR="000C3BF8" w:rsidRPr="00A8222C" w:rsidRDefault="00A8222C" w:rsidP="00EB7F99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-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Виконує інші розпорядженн</w:t>
            </w:r>
            <w:r w:rsidR="0056125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я головуючого, доручення голови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суду, </w:t>
            </w:r>
            <w:r w:rsidRPr="00A8222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керівника апарату та його заступників, начальника відділу служби судових розпорядників та матеріально – господарського забезпечення.</w:t>
            </w:r>
          </w:p>
        </w:tc>
      </w:tr>
      <w:tr w:rsidR="0049532C" w:rsidTr="00D44C32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посадовий оклад –</w:t>
            </w:r>
            <w:r w:rsidR="000956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4</w:t>
            </w:r>
            <w:r w:rsidR="00E75A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bookmarkStart w:id="0" w:name="_GoBack"/>
            <w:bookmarkEnd w:id="0"/>
            <w:r w:rsidR="0009565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394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грн.; </w:t>
            </w:r>
          </w:p>
          <w:p w:rsidR="0049532C" w:rsidRDefault="0049532C">
            <w:pPr>
              <w:spacing w:after="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49532C" w:rsidRDefault="0049532C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49532C" w:rsidTr="00D44C32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Інформація про строковість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чи безстроковість призначення на посаду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 w:rsidP="00A628CD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строково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4818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 період дії карантину</w:t>
            </w:r>
          </w:p>
        </w:tc>
      </w:tr>
      <w:tr w:rsidR="0049532C" w:rsidTr="00D44C32"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 xml:space="preserve">Заява про участь у доборі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коронавірусом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SARS-CoV-2, затвердженого постановою Кабінету Міністрів України від 22 квітня 2020 р. № 290.</w:t>
            </w:r>
          </w:p>
          <w:p w:rsidR="0049532C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>Резюме за формою згідно з додатком 2 до цього ж Порядку.</w:t>
            </w:r>
          </w:p>
          <w:p w:rsidR="0049532C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ab/>
              <w:t>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Додатки до заяви не є обов’язковими для подання.</w:t>
            </w:r>
          </w:p>
          <w:p w:rsidR="0049532C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Особа, яка виявила бажання взяти участь у доборі, може подавати додаткову інформацію, яка підтверджує відповідність встановленим вимогам, зокрема, досвіду роботи, професійних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компетентностей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репутації (характеристики, рекомендації, наукові публікації тощо).</w:t>
            </w:r>
          </w:p>
          <w:p w:rsidR="0049532C" w:rsidRPr="00163203" w:rsidRDefault="0049532C">
            <w:pPr>
              <w:tabs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Інформація для участі в доборі приймається в електронному вигляді з накладенням кваліфікованого електронного підпису кандидата через Єдиний портал вакансій державної служби (</w:t>
            </w:r>
            <w:hyperlink r:id="rId6" w:history="1">
              <w:r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https://www.career.gov.ua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) </w:t>
            </w:r>
            <w:r w:rsidRPr="00163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</w:t>
            </w:r>
            <w:r w:rsidR="00FD0A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18:00</w:t>
            </w:r>
            <w:r w:rsidR="00EB7F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0956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07 грудня </w:t>
            </w:r>
            <w:r w:rsidRPr="001632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2020 року включно.</w:t>
            </w:r>
          </w:p>
          <w:p w:rsidR="0049532C" w:rsidRDefault="0049532C">
            <w:pPr>
              <w:tabs>
                <w:tab w:val="left" w:pos="234"/>
                <w:tab w:val="left" w:pos="320"/>
              </w:tabs>
              <w:spacing w:after="4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 дату та час проведення співбесіди з особами, які виявили бажання взяти участь у доборі, буде повідомлено додатково. </w:t>
            </w:r>
          </w:p>
        </w:tc>
      </w:tr>
      <w:tr w:rsidR="0049532C" w:rsidTr="00163203">
        <w:trPr>
          <w:trHeight w:val="2514"/>
        </w:trPr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з призначення на вакантну посаду</w:t>
            </w:r>
          </w:p>
          <w:p w:rsidR="00297C08" w:rsidRDefault="00297C08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</w:p>
          <w:p w:rsidR="005228A9" w:rsidRDefault="005228A9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2F" w:rsidRPr="0072012F" w:rsidRDefault="0072012F" w:rsidP="0072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Горохова Олеся</w:t>
            </w:r>
            <w:proofErr w:type="gramStart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італіївна</w:t>
            </w:r>
            <w:proofErr w:type="spellEnd"/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тел. (0432) 67-25-41</w:t>
            </w:r>
          </w:p>
          <w:p w:rsidR="0049532C" w:rsidRDefault="0072012F" w:rsidP="0072012F">
            <w:pPr>
              <w:tabs>
                <w:tab w:val="left" w:pos="44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01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horokhova.o.v@vnm.vn.court.gov.ua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9532C" w:rsidTr="00D44C32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Кваліфікаційні вимоги</w:t>
            </w:r>
          </w:p>
        </w:tc>
      </w:tr>
      <w:tr w:rsidR="0049532C" w:rsidTr="00D44C3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Освіта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D44C32" w:rsidP="00195ADB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вища освіта ступеня не нижче молодшого бакалавра або бакалавра</w:t>
            </w:r>
            <w:r w:rsidR="0049532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за спеціальностями «Право», «</w:t>
            </w:r>
            <w:r w:rsidR="00195AD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Правознавство</w:t>
            </w:r>
            <w:r w:rsidR="0049532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», «Правоохоронна діяльність»</w:t>
            </w:r>
          </w:p>
        </w:tc>
      </w:tr>
      <w:tr w:rsidR="0049532C" w:rsidTr="00D44C32"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Досвід роботи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не потребує</w:t>
            </w:r>
          </w:p>
        </w:tc>
      </w:tr>
      <w:tr w:rsidR="0049532C" w:rsidTr="00D44C32">
        <w:trPr>
          <w:trHeight w:val="57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532C" w:rsidRDefault="0049532C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56ADF" w:rsidRDefault="0049532C" w:rsidP="00656AD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Володіння державною мовою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532C" w:rsidRDefault="004953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вільне володіння</w:t>
            </w:r>
            <w:r w:rsidR="00656ADF" w:rsidRPr="00AE67A1">
              <w:t xml:space="preserve"> </w:t>
            </w:r>
            <w:r w:rsidR="00656ADF" w:rsidRPr="00656ADF">
              <w:rPr>
                <w:rFonts w:ascii="Times New Roman" w:hAnsi="Times New Roman" w:cs="Times New Roman"/>
              </w:rPr>
              <w:t>державною мовою</w:t>
            </w:r>
          </w:p>
        </w:tc>
      </w:tr>
      <w:tr w:rsidR="00656ADF" w:rsidTr="00D44C32">
        <w:trPr>
          <w:trHeight w:val="255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6ADF" w:rsidRDefault="00656ADF" w:rsidP="00656ADF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6ADF" w:rsidRPr="00656ADF" w:rsidRDefault="00656ADF" w:rsidP="00656A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56ADF">
              <w:rPr>
                <w:rFonts w:ascii="Times New Roman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ADF" w:rsidRPr="00656ADF" w:rsidRDefault="00163203" w:rsidP="00656AD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656ADF" w:rsidRPr="00656ADF">
              <w:rPr>
                <w:rFonts w:ascii="Times New Roman" w:hAnsi="Times New Roman" w:cs="Times New Roman"/>
              </w:rPr>
              <w:t>е потребує</w:t>
            </w:r>
          </w:p>
        </w:tc>
      </w:tr>
    </w:tbl>
    <w:p w:rsidR="00AB1CC2" w:rsidRDefault="00AB1CC2"/>
    <w:sectPr w:rsidR="00AB1C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52C"/>
    <w:rsid w:val="00006DB1"/>
    <w:rsid w:val="000406B0"/>
    <w:rsid w:val="000515C4"/>
    <w:rsid w:val="00095653"/>
    <w:rsid w:val="000C3BF8"/>
    <w:rsid w:val="00161352"/>
    <w:rsid w:val="00163203"/>
    <w:rsid w:val="00180AA0"/>
    <w:rsid w:val="00195ADB"/>
    <w:rsid w:val="002476D4"/>
    <w:rsid w:val="00257576"/>
    <w:rsid w:val="00297C08"/>
    <w:rsid w:val="002D0842"/>
    <w:rsid w:val="00462DBE"/>
    <w:rsid w:val="0048184F"/>
    <w:rsid w:val="004835F7"/>
    <w:rsid w:val="0049532C"/>
    <w:rsid w:val="005228A9"/>
    <w:rsid w:val="00524EB1"/>
    <w:rsid w:val="00561258"/>
    <w:rsid w:val="005E4E42"/>
    <w:rsid w:val="005E72C3"/>
    <w:rsid w:val="00656ADF"/>
    <w:rsid w:val="0072012F"/>
    <w:rsid w:val="007643F7"/>
    <w:rsid w:val="009803AF"/>
    <w:rsid w:val="00A628CD"/>
    <w:rsid w:val="00A8222C"/>
    <w:rsid w:val="00A927B4"/>
    <w:rsid w:val="00AB1CC2"/>
    <w:rsid w:val="00B46068"/>
    <w:rsid w:val="00B61A88"/>
    <w:rsid w:val="00B8152C"/>
    <w:rsid w:val="00D44C32"/>
    <w:rsid w:val="00DA7218"/>
    <w:rsid w:val="00E75A51"/>
    <w:rsid w:val="00EB7F99"/>
    <w:rsid w:val="00EE0A0A"/>
    <w:rsid w:val="00FD0A98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2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32C"/>
    <w:rPr>
      <w:color w:val="0000FF"/>
      <w:u w:val="single"/>
    </w:rPr>
  </w:style>
  <w:style w:type="character" w:customStyle="1" w:styleId="a4">
    <w:name w:val="Основний текст_"/>
    <w:basedOn w:val="a0"/>
    <w:link w:val="a5"/>
    <w:locked/>
    <w:rsid w:val="005E4E42"/>
    <w:rPr>
      <w:sz w:val="27"/>
      <w:szCs w:val="27"/>
      <w:shd w:val="clear" w:color="auto" w:fill="FFFFFF"/>
    </w:rPr>
  </w:style>
  <w:style w:type="paragraph" w:customStyle="1" w:styleId="a5">
    <w:name w:val="Основний текст"/>
    <w:basedOn w:val="a"/>
    <w:link w:val="a4"/>
    <w:rsid w:val="005E4E42"/>
    <w:pPr>
      <w:widowControl w:val="0"/>
      <w:shd w:val="clear" w:color="auto" w:fill="FFFFFF"/>
      <w:spacing w:after="0" w:line="317" w:lineRule="exact"/>
      <w:jc w:val="both"/>
    </w:pPr>
    <w:rPr>
      <w:rFonts w:eastAsiaTheme="minorHAns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2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32C"/>
    <w:rPr>
      <w:color w:val="0000FF"/>
      <w:u w:val="single"/>
    </w:rPr>
  </w:style>
  <w:style w:type="character" w:customStyle="1" w:styleId="a4">
    <w:name w:val="Основний текст_"/>
    <w:basedOn w:val="a0"/>
    <w:link w:val="a5"/>
    <w:locked/>
    <w:rsid w:val="005E4E42"/>
    <w:rPr>
      <w:sz w:val="27"/>
      <w:szCs w:val="27"/>
      <w:shd w:val="clear" w:color="auto" w:fill="FFFFFF"/>
    </w:rPr>
  </w:style>
  <w:style w:type="paragraph" w:customStyle="1" w:styleId="a5">
    <w:name w:val="Основний текст"/>
    <w:basedOn w:val="a"/>
    <w:link w:val="a4"/>
    <w:rsid w:val="005E4E42"/>
    <w:pPr>
      <w:widowControl w:val="0"/>
      <w:shd w:val="clear" w:color="auto" w:fill="FFFFFF"/>
      <w:spacing w:after="0" w:line="317" w:lineRule="exact"/>
      <w:jc w:val="both"/>
    </w:pPr>
    <w:rPr>
      <w:rFonts w:eastAsiaTheme="minorHAns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ee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4206</Words>
  <Characters>2398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50</cp:revision>
  <cp:lastPrinted>2020-10-12T12:43:00Z</cp:lastPrinted>
  <dcterms:created xsi:type="dcterms:W3CDTF">2020-08-03T10:58:00Z</dcterms:created>
  <dcterms:modified xsi:type="dcterms:W3CDTF">2020-12-01T08:56:00Z</dcterms:modified>
</cp:coreProperties>
</file>