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3" w:rsidRDefault="000862E3" w:rsidP="000862E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до наказу керівника апарату  суду Вінницького міського</w:t>
      </w: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8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суду Вінницької області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A6243A">
        <w:rPr>
          <w:rFonts w:ascii="Times New Roman" w:eastAsia="Times New Roman" w:hAnsi="Times New Roman" w:cs="Times New Roman"/>
          <w:sz w:val="24"/>
          <w:szCs w:val="24"/>
          <w:lang w:eastAsia="ru-RU"/>
        </w:rPr>
        <w:t>12 жовтня</w:t>
      </w:r>
      <w:r w:rsidR="0048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E0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="00C3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</w:t>
      </w:r>
      <w:r w:rsidRPr="00381E00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0862E3" w:rsidRDefault="000862E3" w:rsidP="000862E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1C6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1C6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0862E3" w:rsidRDefault="000862E3" w:rsidP="000862E3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733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086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оловний спеціаліст відділу інформаційно-технічного забезпечення Вінницького міського суду Вінницької області на період дії карантину</w:t>
            </w:r>
            <w:r w:rsidR="000862E3">
              <w:rPr>
                <w:sz w:val="28"/>
                <w:szCs w:val="28"/>
                <w:lang w:eastAsia="en-US"/>
              </w:rPr>
              <w:t xml:space="preserve"> </w:t>
            </w:r>
            <w:r w:rsidR="000862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0862E3" w:rsidRDefault="00086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0862E3" w:rsidTr="000862E3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Головний спеціаліст відділу інформаційно-технічного забезпечення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 суду. 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електронного документообігу, створення локальної комп’ютерної мережі,  підключення до корпоративної мережі по виділеному захищеному каналу, встановлення в суді спеціального комп’ютерного обладнання та забезпечує здійснення відповідного моніторингу.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діяльність інформаційно-телекомунікаційних систем, в тому рахунку електронної інформаційної системи «Електронний Уряд» в частині інформаційної діяльності з доведенням інформаційної продукції, в електронному вигляді до відому споживачів з метою задоволення їх інформаційних потреб у державних послугах.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заходи щодо інформаційної безпеки учасників кримінального провадження (потерпілих та свідків), допит яких здійснюється поза їх візуальним та аудіо спостереженням.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відділу інформаційно-технічного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відповідальною особою за:</w:t>
            </w:r>
          </w:p>
          <w:p w:rsidR="000862E3" w:rsidRDefault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обслуговування та ремонт комп’ютерної техніки;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оботу з камерами відео спостереження;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обслуговування та адміністрування турнікету;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адміністрування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мережі;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відео конференції навчальних курсів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наповнення та адміністрування сайту;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проведення конференцій в режимі захисту свідків;</w:t>
            </w:r>
          </w:p>
          <w:p w:rsidR="000862E3" w:rsidRDefault="0008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встановлення та налаштування оргтехніки.</w:t>
            </w:r>
          </w:p>
          <w:p w:rsidR="000862E3" w:rsidRDefault="000862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Виконує  інші  доручення  та  розпорядження  голови суду,   керівника апарату, їх заступників та начальника відділу інформаційно-технічного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.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5 300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0862E3" w:rsidRDefault="000862E3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до посадового окладу за ранг відповідно до постанови Кабінету Міністрів України від 18.01.2017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«Деякі питання оплати праці державних службовців»;</w:t>
            </w:r>
          </w:p>
          <w:p w:rsidR="000862E3" w:rsidRDefault="000862E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 w:rsidP="001B4629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</w:t>
            </w:r>
          </w:p>
        </w:tc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0862E3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0862E3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0862E3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0862E3" w:rsidRPr="00381E00" w:rsidRDefault="000862E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381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F62E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18:00</w:t>
            </w:r>
            <w:r w:rsidR="00381E00" w:rsidRPr="00381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62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 жовтня</w:t>
            </w:r>
            <w:r w:rsidR="00381E00" w:rsidRPr="00381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81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0862E3" w:rsidRDefault="000862E3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  <w:bookmarkStart w:id="0" w:name="_GoBack"/>
        <w:bookmarkEnd w:id="0"/>
      </w:tr>
      <w:tr w:rsidR="000862E3" w:rsidTr="000862E3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0862E3" w:rsidRDefault="000862E3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0862E3" w:rsidTr="000862E3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0862E3" w:rsidTr="000862E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1B4629" w:rsidP="0042006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</w:t>
            </w:r>
            <w:r w:rsidR="004200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або бакалавра </w:t>
            </w:r>
            <w:r w:rsidR="008513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відповідного професійного спрямування</w:t>
            </w:r>
          </w:p>
        </w:tc>
      </w:tr>
      <w:tr w:rsidR="000862E3" w:rsidTr="000862E3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0862E3" w:rsidTr="000862E3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державною мовою</w:t>
            </w:r>
          </w:p>
        </w:tc>
      </w:tr>
      <w:tr w:rsidR="000862E3" w:rsidTr="000862E3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E3" w:rsidRDefault="000862E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2E3" w:rsidRDefault="00086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потребує</w:t>
            </w:r>
          </w:p>
        </w:tc>
      </w:tr>
    </w:tbl>
    <w:p w:rsidR="000862E3" w:rsidRDefault="000862E3" w:rsidP="000862E3"/>
    <w:p w:rsidR="000862E3" w:rsidRDefault="000862E3" w:rsidP="000862E3"/>
    <w:p w:rsidR="00AB1CC2" w:rsidRPr="000862E3" w:rsidRDefault="00AB1CC2" w:rsidP="000862E3"/>
    <w:sectPr w:rsidR="00AB1CC2" w:rsidRPr="00086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2650C"/>
    <w:multiLevelType w:val="multilevel"/>
    <w:tmpl w:val="A4608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862E3"/>
    <w:rsid w:val="00161352"/>
    <w:rsid w:val="00195ADB"/>
    <w:rsid w:val="001B4629"/>
    <w:rsid w:val="001C6A77"/>
    <w:rsid w:val="00257576"/>
    <w:rsid w:val="00297C08"/>
    <w:rsid w:val="0034342D"/>
    <w:rsid w:val="00381E00"/>
    <w:rsid w:val="0042006C"/>
    <w:rsid w:val="00462DBE"/>
    <w:rsid w:val="0048184F"/>
    <w:rsid w:val="00482923"/>
    <w:rsid w:val="004835F7"/>
    <w:rsid w:val="0049532C"/>
    <w:rsid w:val="004F4C81"/>
    <w:rsid w:val="005228A9"/>
    <w:rsid w:val="00524EB1"/>
    <w:rsid w:val="005E4E42"/>
    <w:rsid w:val="005E72C3"/>
    <w:rsid w:val="00656ADF"/>
    <w:rsid w:val="0072012F"/>
    <w:rsid w:val="007334CC"/>
    <w:rsid w:val="00851388"/>
    <w:rsid w:val="009803AF"/>
    <w:rsid w:val="00A6243A"/>
    <w:rsid w:val="00A927B4"/>
    <w:rsid w:val="00AB1CC2"/>
    <w:rsid w:val="00B57BB0"/>
    <w:rsid w:val="00B61A88"/>
    <w:rsid w:val="00B8152C"/>
    <w:rsid w:val="00BA06FE"/>
    <w:rsid w:val="00C308E4"/>
    <w:rsid w:val="00CE48EB"/>
    <w:rsid w:val="00EE0A0A"/>
    <w:rsid w:val="00F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B57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B57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cp:lastPrinted>2020-10-12T12:10:00Z</cp:lastPrinted>
  <dcterms:created xsi:type="dcterms:W3CDTF">2020-08-03T10:58:00Z</dcterms:created>
  <dcterms:modified xsi:type="dcterms:W3CDTF">2020-10-12T12:10:00Z</dcterms:modified>
</cp:coreProperties>
</file>