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>від 0</w:t>
      </w:r>
      <w:r w:rsidR="00DF3B3E" w:rsidRPr="0068355F">
        <w:rPr>
          <w:sz w:val="24"/>
          <w:szCs w:val="24"/>
        </w:rPr>
        <w:t xml:space="preserve">9 </w:t>
      </w:r>
      <w:r w:rsidRPr="006114CA">
        <w:rPr>
          <w:sz w:val="24"/>
          <w:szCs w:val="24"/>
        </w:rPr>
        <w:t xml:space="preserve">квітня 2021 року № </w:t>
      </w:r>
      <w:r w:rsidR="00105DD5">
        <w:rPr>
          <w:sz w:val="24"/>
          <w:szCs w:val="24"/>
        </w:rPr>
        <w:t>143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107476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107476" w:rsidRPr="00107476" w:rsidRDefault="006114CA" w:rsidP="00107476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68355F" w:rsidRPr="00107476">
        <w:rPr>
          <w:rFonts w:ascii="Times New Roman" w:hAnsi="Times New Roman" w:cs="Times New Roman"/>
          <w:sz w:val="28"/>
          <w:szCs w:val="28"/>
        </w:rPr>
        <w:t>консультанта суду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014845" w:rsidRPr="00107476">
        <w:rPr>
          <w:rFonts w:ascii="Times New Roman" w:hAnsi="Times New Roman" w:cs="Times New Roman"/>
          <w:sz w:val="28"/>
          <w:szCs w:val="28"/>
        </w:rPr>
        <w:t>узагальнення судової практики, аналітично-статистичної роботи та надання інформаційних послуг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Вінницького міського суду Вінницької </w:t>
      </w:r>
      <w:r w:rsidR="00107476" w:rsidRPr="00107476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107476" w:rsidRPr="00105DD5">
        <w:rPr>
          <w:rFonts w:ascii="Times New Roman" w:hAnsi="Times New Roman" w:cs="Times New Roman"/>
          <w:sz w:val="28"/>
          <w:szCs w:val="28"/>
          <w:lang w:eastAsia="ru-RU"/>
        </w:rPr>
        <w:t>на період відпустки основного працівника для догляду за дитиною до досягнення нею трирічного віку)</w:t>
      </w:r>
    </w:p>
    <w:p w:rsidR="006114CA" w:rsidRPr="006114CA" w:rsidRDefault="006114CA" w:rsidP="00107476">
      <w:pPr>
        <w:pStyle w:val="41"/>
        <w:shd w:val="clear" w:color="auto" w:fill="auto"/>
        <w:spacing w:before="0" w:after="0" w:line="240" w:lineRule="auto"/>
        <w:ind w:right="40" w:firstLine="0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7815DF" w:rsidRPr="003C0B60" w:rsidRDefault="00832CC7" w:rsidP="007815DF">
            <w:pPr>
              <w:jc w:val="both"/>
              <w:rPr>
                <w:sz w:val="24"/>
                <w:szCs w:val="24"/>
              </w:rPr>
            </w:pPr>
            <w:r w:rsidRPr="003C0B60">
              <w:rPr>
                <w:sz w:val="24"/>
                <w:szCs w:val="24"/>
              </w:rPr>
              <w:t> </w:t>
            </w:r>
            <w:r w:rsidR="003C0B60" w:rsidRPr="003C0B60">
              <w:rPr>
                <w:sz w:val="24"/>
                <w:szCs w:val="24"/>
              </w:rPr>
              <w:t xml:space="preserve">виготовлення </w:t>
            </w:r>
            <w:r w:rsidR="003C0B60">
              <w:rPr>
                <w:sz w:val="24"/>
                <w:szCs w:val="24"/>
              </w:rPr>
              <w:t>проектів</w:t>
            </w:r>
            <w:r w:rsidR="003C0B60" w:rsidRPr="003C0B60">
              <w:rPr>
                <w:sz w:val="24"/>
                <w:szCs w:val="24"/>
              </w:rPr>
              <w:t xml:space="preserve"> відповідей на звернення громадян;</w:t>
            </w:r>
          </w:p>
          <w:p w:rsidR="003C0B60" w:rsidRPr="003C0B60" w:rsidRDefault="003C0B60" w:rsidP="007815DF">
            <w:pPr>
              <w:jc w:val="both"/>
              <w:rPr>
                <w:sz w:val="24"/>
                <w:szCs w:val="24"/>
              </w:rPr>
            </w:pPr>
            <w:r w:rsidRPr="003C0B60">
              <w:rPr>
                <w:sz w:val="24"/>
                <w:szCs w:val="24"/>
              </w:rPr>
              <w:t>розгляд та підготовка відповідей на запити на отримання публічної інформації;</w:t>
            </w:r>
          </w:p>
          <w:p w:rsidR="00832CC7" w:rsidRPr="003C0B60" w:rsidRDefault="003C0B60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3C0B60">
              <w:rPr>
                <w:sz w:val="24"/>
                <w:szCs w:val="24"/>
              </w:rPr>
              <w:t>виготовлення проектів протоколів нарад та навчань працівників апарату суду;</w:t>
            </w:r>
          </w:p>
          <w:p w:rsidR="003C0B60" w:rsidRPr="006114CA" w:rsidRDefault="003C0B60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3C0B60">
              <w:rPr>
                <w:sz w:val="24"/>
                <w:szCs w:val="24"/>
              </w:rPr>
              <w:t>забезпечення  ведення номенклатурних справ відділу.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815DF">
              <w:rPr>
                <w:sz w:val="24"/>
                <w:szCs w:val="24"/>
                <w:shd w:val="clear" w:color="auto" w:fill="FFFFFF"/>
              </w:rPr>
              <w:t>4 440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1E2B6D" w:rsidP="006114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rFonts w:eastAsia="Calibri"/>
                <w:bCs/>
                <w:sz w:val="24"/>
                <w:szCs w:val="24"/>
              </w:rPr>
              <w:t>строково</w:t>
            </w:r>
            <w:proofErr w:type="spellEnd"/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 на </w:t>
            </w:r>
            <w:r w:rsidRPr="001E2B6D">
              <w:rPr>
                <w:sz w:val="24"/>
                <w:szCs w:val="24"/>
              </w:rPr>
              <w:t>період відпустки основного працівника для догляду за дитиною до</w:t>
            </w:r>
            <w:r>
              <w:rPr>
                <w:sz w:val="24"/>
                <w:szCs w:val="24"/>
              </w:rPr>
              <w:t xml:space="preserve"> досягнення нею трирічного віку</w:t>
            </w:r>
            <w:bookmarkStart w:id="0" w:name="_GoBack"/>
            <w:bookmarkEnd w:id="0"/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заява, в якій повідомляє, що до неї не застосовуються заборони, визначені частиною третьою або четвертою статті 1 </w:t>
            </w:r>
            <w:r w:rsidRPr="006114CA">
              <w:rPr>
                <w:lang w:val="uk-UA"/>
              </w:rPr>
              <w:lastRenderedPageBreak/>
              <w:t>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105DD5">
              <w:rPr>
                <w:bCs/>
              </w:rPr>
              <w:t xml:space="preserve">до </w:t>
            </w:r>
            <w:r w:rsidRPr="00105DD5">
              <w:rPr>
                <w:bCs/>
                <w:lang w:val="uk-UA"/>
              </w:rPr>
              <w:t xml:space="preserve">18:00 </w:t>
            </w:r>
            <w:r w:rsidR="002D264E" w:rsidRPr="00105DD5">
              <w:rPr>
                <w:bCs/>
                <w:lang w:val="uk-UA"/>
              </w:rPr>
              <w:t>15</w:t>
            </w:r>
            <w:r w:rsidRPr="00105DD5">
              <w:rPr>
                <w:bCs/>
                <w:lang w:val="uk-UA"/>
              </w:rPr>
              <w:t xml:space="preserve"> квітня</w:t>
            </w:r>
            <w:r w:rsidRPr="00105DD5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1E2B6D" w:rsidRDefault="00832CC7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 w:rsidRPr="001E2B6D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20 </w:t>
            </w:r>
            <w:r w:rsidR="00105DD5" w:rsidRPr="001E2B6D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квітня 2021 року о 15</w:t>
            </w:r>
            <w:r w:rsidR="006114CA" w:rsidRPr="001E2B6D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94101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941013" w:rsidRDefault="002E40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Якісне виконання поставлених завдань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AC" w:rsidRPr="006114CA" w:rsidRDefault="002E4021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усвідомлення рівня відповідальності під час підготовки і прийняття рішень, готовність нести відповідальність за </w:t>
            </w: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21" w:rsidRPr="00EE62D1" w:rsidRDefault="006114CA" w:rsidP="002E4021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  <w:p w:rsidR="00EE62D1" w:rsidRPr="00EE62D1" w:rsidRDefault="00EE62D1">
            <w:pPr>
              <w:jc w:val="both"/>
              <w:rPr>
                <w:sz w:val="24"/>
                <w:szCs w:val="24"/>
              </w:rPr>
            </w:pP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F84296">
        <w:trPr>
          <w:trHeight w:val="303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доступ до публічної інформації»;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звернення громадян»;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інформацію»;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захист персональних даних»;</w:t>
            </w:r>
          </w:p>
          <w:p w:rsidR="00F84296" w:rsidRDefault="00F84296" w:rsidP="00F8429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6114CA" w:rsidRPr="00D3254A" w:rsidRDefault="00F84296" w:rsidP="00F8429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14845"/>
    <w:rsid w:val="00105DD5"/>
    <w:rsid w:val="00107476"/>
    <w:rsid w:val="00124020"/>
    <w:rsid w:val="00155C59"/>
    <w:rsid w:val="00193F2E"/>
    <w:rsid w:val="001E2B6D"/>
    <w:rsid w:val="002D264E"/>
    <w:rsid w:val="002E4021"/>
    <w:rsid w:val="00306AE3"/>
    <w:rsid w:val="003C0B60"/>
    <w:rsid w:val="00524EB1"/>
    <w:rsid w:val="005C4C82"/>
    <w:rsid w:val="005D19BF"/>
    <w:rsid w:val="005E6AAC"/>
    <w:rsid w:val="006114CA"/>
    <w:rsid w:val="006426B6"/>
    <w:rsid w:val="0068355F"/>
    <w:rsid w:val="007815DF"/>
    <w:rsid w:val="00792AEF"/>
    <w:rsid w:val="007B458D"/>
    <w:rsid w:val="00832CC7"/>
    <w:rsid w:val="00847BEB"/>
    <w:rsid w:val="00875C07"/>
    <w:rsid w:val="008969AE"/>
    <w:rsid w:val="00941013"/>
    <w:rsid w:val="00945246"/>
    <w:rsid w:val="00AA775C"/>
    <w:rsid w:val="00AB1CC2"/>
    <w:rsid w:val="00D3254A"/>
    <w:rsid w:val="00D70F0C"/>
    <w:rsid w:val="00DF3B3E"/>
    <w:rsid w:val="00E376B7"/>
    <w:rsid w:val="00EE62D1"/>
    <w:rsid w:val="00F63DAF"/>
    <w:rsid w:val="00F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0900-A8AA-4A62-ABED-F0EEFCB4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3517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44</cp:revision>
  <cp:lastPrinted>2021-04-09T12:15:00Z</cp:lastPrinted>
  <dcterms:created xsi:type="dcterms:W3CDTF">2021-04-01T11:26:00Z</dcterms:created>
  <dcterms:modified xsi:type="dcterms:W3CDTF">2021-04-09T12:24:00Z</dcterms:modified>
</cp:coreProperties>
</file>