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38" w:rsidRPr="004E520A" w:rsidRDefault="00347638" w:rsidP="004E520A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4E520A" w:rsidRPr="004E520A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38" w:rsidRPr="004E520A" w:rsidRDefault="00347638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 </w:t>
            </w: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38" w:rsidRPr="004E520A" w:rsidRDefault="00347638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E5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Судді _______________________</w:t>
            </w:r>
          </w:p>
          <w:p w:rsidR="003D595D" w:rsidRPr="004E520A" w:rsidRDefault="00347638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E5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Вінницького міського суду </w:t>
            </w:r>
          </w:p>
          <w:p w:rsidR="00347638" w:rsidRPr="004E520A" w:rsidRDefault="00347638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E5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347638" w:rsidRPr="004E520A" w:rsidRDefault="00347638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4E5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  <w:p w:rsidR="00347638" w:rsidRPr="004E520A" w:rsidRDefault="00347638" w:rsidP="00E847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4E520A" w:rsidRPr="004E520A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38" w:rsidRPr="004E520A" w:rsidRDefault="00347638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4E520A" w:rsidRPr="004E520A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638" w:rsidRPr="004E520A" w:rsidRDefault="00347638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0A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638" w:rsidRPr="004E520A" w:rsidRDefault="006573B5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4E520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</w:t>
                  </w:r>
                  <w:r w:rsidRPr="004E520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Учасник справи</w:t>
                  </w:r>
                  <w:r w:rsidR="00347638" w:rsidRPr="004E520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:</w:t>
                  </w:r>
                </w:p>
              </w:tc>
            </w:tr>
            <w:tr w:rsidR="004E520A" w:rsidRPr="004E520A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638" w:rsidRPr="004E520A" w:rsidRDefault="00347638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0A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638" w:rsidRPr="004E520A" w:rsidRDefault="00347638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520A" w:rsidRPr="004E520A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638" w:rsidRPr="004E520A" w:rsidRDefault="00347638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0A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638" w:rsidRPr="004E520A" w:rsidRDefault="00347638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520A" w:rsidRPr="004E520A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638" w:rsidRPr="004E520A" w:rsidRDefault="00347638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0A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638" w:rsidRPr="004E520A" w:rsidRDefault="00347638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47638" w:rsidRPr="004E520A" w:rsidRDefault="00347638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38" w:rsidRPr="004E520A" w:rsidRDefault="00347638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347638" w:rsidRPr="004E520A" w:rsidRDefault="00347638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5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347638" w:rsidRPr="004E520A" w:rsidRDefault="00347638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E5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4E52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347638" w:rsidRPr="004E520A" w:rsidRDefault="00347638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4E5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4E52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347638" w:rsidRPr="004E520A" w:rsidRDefault="00347638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5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347638" w:rsidRPr="004E520A" w:rsidRDefault="00347638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4E52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347638" w:rsidRPr="004E520A" w:rsidRDefault="00347638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</w:p>
          <w:p w:rsidR="00347638" w:rsidRPr="004E520A" w:rsidRDefault="00347638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5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347638" w:rsidRPr="004E520A" w:rsidRDefault="00347638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E5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4E52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347638" w:rsidRPr="004E520A" w:rsidRDefault="00347638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520A" w:rsidRPr="004E520A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38" w:rsidRPr="004E520A" w:rsidRDefault="00347638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38" w:rsidRPr="004E520A" w:rsidRDefault="00347638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6A6D7A" w:rsidRPr="004E520A" w:rsidRDefault="006A6D7A" w:rsidP="006A6D7A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p w:rsidR="006A6D7A" w:rsidRPr="004E520A" w:rsidRDefault="006B1947" w:rsidP="006B194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E52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ЗАЯВА</w:t>
      </w:r>
    </w:p>
    <w:p w:rsidR="000339F7" w:rsidRPr="004E520A" w:rsidRDefault="000339F7" w:rsidP="006B194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E52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ознайомлення з матеріалами справи</w:t>
      </w:r>
    </w:p>
    <w:p w:rsidR="000339F7" w:rsidRPr="004E520A" w:rsidRDefault="000339F7" w:rsidP="006B194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B1947" w:rsidRPr="004E520A" w:rsidRDefault="006B1947" w:rsidP="002A38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5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можливість для ознайомлення</w:t>
      </w:r>
      <w:r w:rsidR="002A38DC" w:rsidRPr="004E5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матеріалами справи     </w:t>
      </w:r>
      <w:r w:rsidRPr="004E5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947" w:rsidRPr="004E5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4E5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зняття копій з матеріалів судової справи</w:t>
      </w:r>
      <w:r w:rsidR="00111947" w:rsidRPr="004E5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A38DC" w:rsidRPr="004E5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5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№_____________________</w:t>
      </w:r>
      <w:r w:rsidR="002A38DC" w:rsidRPr="004E5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   __________________________________________________________________. </w:t>
      </w:r>
    </w:p>
    <w:p w:rsidR="002A38DC" w:rsidRPr="004E520A" w:rsidRDefault="002A38DC" w:rsidP="002A38D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</w:pPr>
      <w:r w:rsidRPr="004E520A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(Суть справи)</w:t>
      </w:r>
    </w:p>
    <w:p w:rsidR="004C618D" w:rsidRPr="004E520A" w:rsidRDefault="006B1947" w:rsidP="006B194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5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C618D" w:rsidRPr="004E520A" w:rsidRDefault="004C618D" w:rsidP="006B194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18D" w:rsidRPr="004E520A" w:rsidRDefault="004C618D" w:rsidP="004C6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520A">
        <w:rPr>
          <w:rFonts w:ascii="Times New Roman" w:hAnsi="Times New Roman" w:cs="Times New Roman"/>
          <w:sz w:val="28"/>
          <w:szCs w:val="28"/>
          <w:lang w:val="uk-UA"/>
        </w:rPr>
        <w:t>«___»____________20___року                                      _____________</w:t>
      </w:r>
    </w:p>
    <w:p w:rsidR="004C618D" w:rsidRPr="004E520A" w:rsidRDefault="006D7D3B" w:rsidP="004C618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E520A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 </w:t>
      </w:r>
      <w:r w:rsidR="004C618D" w:rsidRPr="004E520A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Дата</w:t>
      </w:r>
      <w:r w:rsidR="004C618D" w:rsidRPr="004E520A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</w:t>
      </w:r>
      <w:r w:rsidRPr="004E520A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</w:t>
      </w:r>
      <w:r w:rsidR="004C618D" w:rsidRPr="004E520A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 w:rsidR="004C618D" w:rsidRPr="004E520A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4C618D" w:rsidRPr="004E520A" w:rsidRDefault="004C618D" w:rsidP="004C618D"/>
    <w:sectPr w:rsidR="004C618D" w:rsidRPr="004E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CE"/>
    <w:rsid w:val="000339F7"/>
    <w:rsid w:val="00042E9F"/>
    <w:rsid w:val="00111947"/>
    <w:rsid w:val="00194174"/>
    <w:rsid w:val="002A38DC"/>
    <w:rsid w:val="00347638"/>
    <w:rsid w:val="003D595D"/>
    <w:rsid w:val="004C618D"/>
    <w:rsid w:val="004E520A"/>
    <w:rsid w:val="006573B5"/>
    <w:rsid w:val="006A6D7A"/>
    <w:rsid w:val="006B1947"/>
    <w:rsid w:val="006D7D3B"/>
    <w:rsid w:val="00822728"/>
    <w:rsid w:val="00B76D07"/>
    <w:rsid w:val="00BB0099"/>
    <w:rsid w:val="00D1662B"/>
    <w:rsid w:val="00D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17</cp:revision>
  <cp:lastPrinted>2023-02-23T10:06:00Z</cp:lastPrinted>
  <dcterms:created xsi:type="dcterms:W3CDTF">2022-12-22T14:14:00Z</dcterms:created>
  <dcterms:modified xsi:type="dcterms:W3CDTF">2023-02-24T09:14:00Z</dcterms:modified>
</cp:coreProperties>
</file>