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84" w:rsidRPr="007006B3" w:rsidRDefault="00A27684" w:rsidP="00A27684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537"/>
      </w:tblGrid>
      <w:tr w:rsidR="007006B3" w:rsidRPr="007006B3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84" w:rsidRPr="007006B3" w:rsidRDefault="00A27684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6B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> </w:t>
            </w: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84" w:rsidRPr="007006B3" w:rsidRDefault="00A27684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00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Судді _______________________</w:t>
            </w:r>
          </w:p>
          <w:p w:rsidR="00A27684" w:rsidRPr="007006B3" w:rsidRDefault="00A27684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00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Вінницького міського суду </w:t>
            </w:r>
            <w:r w:rsidR="00AA75C7" w:rsidRPr="00700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</w:t>
            </w:r>
            <w:r w:rsidRPr="00700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Вінницької області</w:t>
            </w:r>
          </w:p>
          <w:p w:rsidR="00A27684" w:rsidRPr="007006B3" w:rsidRDefault="00A27684" w:rsidP="007006B3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7006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Грушевського, 17, м. Вінниця, 21050</w:t>
            </w:r>
          </w:p>
        </w:tc>
      </w:tr>
      <w:tr w:rsidR="007006B3" w:rsidRPr="007006B3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84" w:rsidRPr="007006B3" w:rsidRDefault="00A27684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43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840"/>
            </w:tblGrid>
            <w:tr w:rsidR="007006B3" w:rsidRPr="007006B3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7684" w:rsidRPr="007006B3" w:rsidRDefault="00A27684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6B3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 xml:space="preserve">                   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7684" w:rsidRPr="007006B3" w:rsidRDefault="00EB2B22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006B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   </w:t>
                  </w:r>
                  <w:r w:rsidRPr="007006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Учасник справи</w:t>
                  </w:r>
                  <w:r w:rsidR="00A27684" w:rsidRPr="007006B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:</w:t>
                  </w:r>
                </w:p>
              </w:tc>
            </w:tr>
            <w:tr w:rsidR="007006B3" w:rsidRPr="007006B3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7684" w:rsidRPr="007006B3" w:rsidRDefault="00A27684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6B3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7684" w:rsidRPr="007006B3" w:rsidRDefault="00A27684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006B3" w:rsidRPr="007006B3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7684" w:rsidRPr="007006B3" w:rsidRDefault="00A27684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6B3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7684" w:rsidRPr="007006B3" w:rsidRDefault="00A27684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006B3" w:rsidRPr="007006B3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7684" w:rsidRPr="007006B3" w:rsidRDefault="00A27684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6B3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7684" w:rsidRPr="007006B3" w:rsidRDefault="00A27684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6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27684" w:rsidRPr="007006B3" w:rsidRDefault="00A27684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684" w:rsidRPr="007006B3" w:rsidRDefault="00A27684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A27684" w:rsidRPr="007006B3" w:rsidRDefault="00A27684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0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A27684" w:rsidRPr="007006B3" w:rsidRDefault="00A27684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0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700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(ПІБ особи/ найменування юридичної особи)</w:t>
            </w:r>
          </w:p>
          <w:p w:rsidR="00A27684" w:rsidRPr="007006B3" w:rsidRDefault="00A27684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  <w:r w:rsidRPr="00700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Pr="007006B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 xml:space="preserve">                                                                    </w:t>
            </w:r>
          </w:p>
          <w:p w:rsidR="00A27684" w:rsidRPr="007006B3" w:rsidRDefault="00A27684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0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A27684" w:rsidRPr="007006B3" w:rsidRDefault="00A27684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uk-UA" w:eastAsia="ru-RU"/>
              </w:rPr>
            </w:pPr>
            <w:r w:rsidRPr="00700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(Адреса)</w:t>
            </w:r>
          </w:p>
          <w:p w:rsidR="00A27684" w:rsidRPr="007006B3" w:rsidRDefault="00A27684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</w:p>
          <w:p w:rsidR="00A27684" w:rsidRPr="007006B3" w:rsidRDefault="00A27684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0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</w:t>
            </w:r>
          </w:p>
          <w:p w:rsidR="00A27684" w:rsidRPr="007006B3" w:rsidRDefault="00A27684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0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700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 телефону)</w:t>
            </w:r>
          </w:p>
          <w:p w:rsidR="00A27684" w:rsidRPr="007006B3" w:rsidRDefault="00A27684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006B3" w:rsidRPr="007006B3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684" w:rsidRPr="007006B3" w:rsidRDefault="00A27684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684" w:rsidRPr="007006B3" w:rsidRDefault="00A27684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F77C0F" w:rsidRPr="007006B3" w:rsidRDefault="00B127B1" w:rsidP="00F77C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9561B" w:rsidRPr="007006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ЗАЯВ</w:t>
      </w:r>
      <w:r w:rsidR="00F77C0F" w:rsidRPr="007006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</w:p>
    <w:p w:rsidR="00EB2B22" w:rsidRPr="007006B3" w:rsidRDefault="00F77C0F" w:rsidP="00EB2B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006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відкладення слухання справи</w:t>
      </w:r>
    </w:p>
    <w:p w:rsidR="00E539D6" w:rsidRPr="007006B3" w:rsidRDefault="00E539D6" w:rsidP="00EB2B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565613" w:rsidRPr="007006B3" w:rsidRDefault="006C78E7" w:rsidP="006C78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Прошу відкласти судове засідання по </w:t>
      </w:r>
      <w:r w:rsidR="00F77C0F" w:rsidRPr="007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справ</w:t>
      </w:r>
      <w:r w:rsidRPr="007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="00F77C0F" w:rsidRPr="007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 w:rsidR="0082487A" w:rsidRPr="007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___________________, </w:t>
      </w:r>
      <w:r w:rsidRPr="007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</w:t>
      </w:r>
      <w:r w:rsidR="00F77C0F" w:rsidRPr="007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 призначена до розгляду </w:t>
      </w:r>
      <w:r w:rsidR="00565613" w:rsidRPr="007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«___»</w:t>
      </w:r>
      <w:r w:rsidR="008836E8" w:rsidRPr="007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</w:t>
      </w:r>
      <w:r w:rsidR="00EB2B22" w:rsidRPr="007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20_</w:t>
      </w:r>
      <w:r w:rsidR="008836E8" w:rsidRPr="007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</w:t>
      </w:r>
      <w:r w:rsidR="0082487A" w:rsidRPr="007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року, в</w:t>
      </w:r>
      <w:r w:rsidR="00565613" w:rsidRPr="007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зв’язку </w:t>
      </w:r>
      <w:r w:rsidR="00E539D6" w:rsidRPr="007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тим, </w:t>
      </w:r>
      <w:r w:rsidR="008836E8" w:rsidRPr="007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що_________________</w:t>
      </w:r>
      <w:r w:rsidR="00565613" w:rsidRPr="007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</w:t>
      </w:r>
      <w:r w:rsidR="008836E8" w:rsidRPr="007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__________________</w:t>
      </w:r>
      <w:r w:rsidR="00EB2B22" w:rsidRPr="007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</w:t>
      </w:r>
      <w:r w:rsidR="00E539D6" w:rsidRPr="007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____ </w:t>
      </w:r>
      <w:r w:rsidR="00E539D6" w:rsidRPr="007006B3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val="uk-UA" w:eastAsia="ru-RU"/>
        </w:rPr>
        <w:t xml:space="preserve">          </w:t>
      </w:r>
      <w:r w:rsidR="002C088B" w:rsidRPr="007006B3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val="uk-UA" w:eastAsia="ru-RU"/>
        </w:rPr>
        <w:t xml:space="preserve">                   </w:t>
      </w:r>
    </w:p>
    <w:p w:rsidR="00565613" w:rsidRPr="007006B3" w:rsidRDefault="0082487A" w:rsidP="002C0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06B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uk-UA" w:eastAsia="ru-RU"/>
        </w:rPr>
        <w:t xml:space="preserve">                                                                                 (вказати причину відкладення)</w:t>
      </w:r>
    </w:p>
    <w:p w:rsidR="008836E8" w:rsidRPr="007006B3" w:rsidRDefault="008836E8" w:rsidP="00883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42FA3" w:rsidRPr="007006B3" w:rsidRDefault="00142FA3" w:rsidP="00883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42FA3" w:rsidRPr="007006B3" w:rsidRDefault="00142FA3" w:rsidP="00A2768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A27684" w:rsidRPr="007006B3" w:rsidRDefault="00A27684" w:rsidP="00A276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06B3">
        <w:rPr>
          <w:rFonts w:ascii="Times New Roman" w:hAnsi="Times New Roman" w:cs="Times New Roman"/>
          <w:sz w:val="28"/>
          <w:szCs w:val="28"/>
          <w:lang w:val="uk-UA"/>
        </w:rPr>
        <w:t>«___»____________20___року                                      _____________</w:t>
      </w:r>
    </w:p>
    <w:p w:rsidR="00A27684" w:rsidRPr="007006B3" w:rsidRDefault="00A27684" w:rsidP="00A276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06B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</w:t>
      </w:r>
      <w:r w:rsidR="00142FA3" w:rsidRPr="007006B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</w:t>
      </w:r>
      <w:r w:rsidR="00145E82" w:rsidRPr="007006B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7006B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</w:t>
      </w:r>
      <w:r w:rsidR="00145E82" w:rsidRPr="007006B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Дата</w:t>
      </w:r>
      <w:r w:rsidR="00142FA3" w:rsidRPr="007006B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</w:t>
      </w:r>
      <w:r w:rsidRPr="007006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7006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="00142FA3" w:rsidRPr="00700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6B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Підпис</w:t>
      </w:r>
      <w:r w:rsidRPr="007006B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A27684" w:rsidRPr="007006B3" w:rsidRDefault="00A27684" w:rsidP="00A27684"/>
    <w:p w:rsidR="00F77C0F" w:rsidRPr="007006B3" w:rsidRDefault="00F77C0F" w:rsidP="00F77C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A2" w:rsidRPr="007006B3" w:rsidRDefault="007006B3">
      <w:pPr>
        <w:rPr>
          <w:rFonts w:ascii="Times New Roman" w:hAnsi="Times New Roman" w:cs="Times New Roman"/>
        </w:rPr>
      </w:pPr>
    </w:p>
    <w:sectPr w:rsidR="00C508A2" w:rsidRPr="0070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4"/>
    <w:rsid w:val="00042E9F"/>
    <w:rsid w:val="00105115"/>
    <w:rsid w:val="00142FA3"/>
    <w:rsid w:val="00145E82"/>
    <w:rsid w:val="002C088B"/>
    <w:rsid w:val="00565613"/>
    <w:rsid w:val="00641A84"/>
    <w:rsid w:val="0069561B"/>
    <w:rsid w:val="006C78E7"/>
    <w:rsid w:val="007006B3"/>
    <w:rsid w:val="0082487A"/>
    <w:rsid w:val="008836E8"/>
    <w:rsid w:val="00A27684"/>
    <w:rsid w:val="00AA75C7"/>
    <w:rsid w:val="00B0032E"/>
    <w:rsid w:val="00B127B1"/>
    <w:rsid w:val="00BB0099"/>
    <w:rsid w:val="00BE6D94"/>
    <w:rsid w:val="00E539D6"/>
    <w:rsid w:val="00EB2B22"/>
    <w:rsid w:val="00F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Бойко</dc:creator>
  <cp:keywords/>
  <dc:description/>
  <cp:lastModifiedBy>RePack by Diakov</cp:lastModifiedBy>
  <cp:revision>21</cp:revision>
  <cp:lastPrinted>2023-02-23T10:13:00Z</cp:lastPrinted>
  <dcterms:created xsi:type="dcterms:W3CDTF">2022-12-30T07:39:00Z</dcterms:created>
  <dcterms:modified xsi:type="dcterms:W3CDTF">2023-02-24T09:13:00Z</dcterms:modified>
</cp:coreProperties>
</file>