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6C" w:rsidRPr="00E759D8" w:rsidRDefault="008C7B6C" w:rsidP="003607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E759D8">
        <w:rPr>
          <w:rFonts w:ascii="Times New Roman" w:hAnsi="Times New Roman" w:cs="Times New Roman"/>
          <w:sz w:val="24"/>
          <w:szCs w:val="24"/>
          <w:lang w:val="uk-UA"/>
        </w:rPr>
        <w:t>Вінницький міський суд Вінницької області</w:t>
      </w:r>
    </w:p>
    <w:p w:rsidR="00B023E5" w:rsidRDefault="008C7B6C" w:rsidP="00E759D8">
      <w:pPr>
        <w:spacing w:after="0" w:line="0" w:lineRule="atLeast"/>
        <w:ind w:left="5245" w:hanging="425"/>
        <w:rPr>
          <w:rFonts w:ascii="Times New Roman" w:hAnsi="Times New Roman" w:cs="Times New Roman"/>
          <w:lang w:val="uk-UA"/>
        </w:rPr>
      </w:pPr>
      <w:r w:rsidRPr="008C7B6C">
        <w:rPr>
          <w:rFonts w:ascii="Times New Roman" w:hAnsi="Times New Roman" w:cs="Times New Roman"/>
          <w:lang w:val="uk-UA"/>
        </w:rPr>
        <w:t>вул. Грушевського, 17, м. Вінниця</w:t>
      </w:r>
      <w:r w:rsidR="00E759D8">
        <w:rPr>
          <w:rFonts w:ascii="Times New Roman" w:hAnsi="Times New Roman" w:cs="Times New Roman"/>
          <w:lang w:val="uk-UA"/>
        </w:rPr>
        <w:t xml:space="preserve">, </w:t>
      </w:r>
      <w:r w:rsidR="001351DA">
        <w:rPr>
          <w:rFonts w:ascii="Times New Roman" w:hAnsi="Times New Roman" w:cs="Times New Roman"/>
          <w:lang w:val="uk-UA"/>
        </w:rPr>
        <w:t>21050</w:t>
      </w:r>
    </w:p>
    <w:p w:rsidR="001351DA" w:rsidRDefault="001351DA" w:rsidP="00D02276">
      <w:pPr>
        <w:spacing w:after="0" w:line="0" w:lineRule="atLeast"/>
        <w:ind w:left="5245" w:hanging="425"/>
        <w:rPr>
          <w:rFonts w:ascii="Times New Roman" w:hAnsi="Times New Roman" w:cs="Times New Roman"/>
          <w:lang w:val="uk-UA"/>
        </w:rPr>
      </w:pPr>
    </w:p>
    <w:p w:rsidR="00D02276" w:rsidRDefault="00D02276" w:rsidP="00D02276">
      <w:pPr>
        <w:spacing w:after="0" w:line="0" w:lineRule="atLeast"/>
        <w:ind w:left="5245" w:hanging="42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</w:t>
      </w:r>
    </w:p>
    <w:p w:rsidR="00B023E5" w:rsidRDefault="00D02276" w:rsidP="00D02276">
      <w:pPr>
        <w:spacing w:after="0" w:line="0" w:lineRule="atLeast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D02276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B023E5" w:rsidRPr="00D02276">
        <w:rPr>
          <w:rFonts w:ascii="Times New Roman" w:hAnsi="Times New Roman" w:cs="Times New Roman"/>
          <w:sz w:val="20"/>
          <w:szCs w:val="20"/>
          <w:lang w:val="uk-UA"/>
        </w:rPr>
        <w:t>ПІБ особи</w:t>
      </w:r>
      <w:r w:rsidR="001351DA" w:rsidRPr="00D02276">
        <w:rPr>
          <w:rFonts w:ascii="Times New Roman" w:hAnsi="Times New Roman" w:cs="Times New Roman"/>
          <w:sz w:val="20"/>
          <w:szCs w:val="20"/>
          <w:lang w:val="uk-UA"/>
        </w:rPr>
        <w:t>/ найменування юридичної особи</w:t>
      </w:r>
      <w:r w:rsidRPr="00D02276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83F01" w:rsidRDefault="00E83F01" w:rsidP="00D02276">
      <w:pPr>
        <w:spacing w:after="0" w:line="0" w:lineRule="atLeast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</w:p>
    <w:p w:rsidR="00D02276" w:rsidRPr="00D02276" w:rsidRDefault="00D02276" w:rsidP="00E83F01">
      <w:pPr>
        <w:spacing w:after="0" w:line="0" w:lineRule="atLeast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</w:p>
    <w:p w:rsidR="00B023E5" w:rsidRDefault="00D02276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B023E5" w:rsidRPr="00D02276">
        <w:rPr>
          <w:rFonts w:ascii="Times New Roman" w:hAnsi="Times New Roman" w:cs="Times New Roman"/>
          <w:sz w:val="20"/>
          <w:szCs w:val="20"/>
          <w:lang w:val="uk-UA"/>
        </w:rPr>
        <w:t>Код РНОКПП/ЄДРПОУ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(серія </w:t>
      </w:r>
      <w:r w:rsidR="001351DA" w:rsidRPr="00D02276">
        <w:rPr>
          <w:rFonts w:ascii="Times New Roman" w:hAnsi="Times New Roman" w:cs="Times New Roman"/>
          <w:sz w:val="20"/>
          <w:szCs w:val="20"/>
          <w:lang w:val="uk-UA"/>
        </w:rPr>
        <w:t>або номер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023E5" w:rsidRPr="00D02276">
        <w:rPr>
          <w:rFonts w:ascii="Times New Roman" w:hAnsi="Times New Roman" w:cs="Times New Roman"/>
          <w:sz w:val="20"/>
          <w:szCs w:val="20"/>
          <w:lang w:val="uk-UA"/>
        </w:rPr>
        <w:t>паспорта)</w:t>
      </w:r>
    </w:p>
    <w:p w:rsidR="00E83F01" w:rsidRDefault="00E83F01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</w:p>
    <w:p w:rsidR="00D02276" w:rsidRPr="00D02276" w:rsidRDefault="00D02276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</w:p>
    <w:p w:rsidR="00D02276" w:rsidRDefault="00D02276" w:rsidP="00E83F01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(</w:t>
      </w:r>
      <w:r w:rsidR="00B023E5" w:rsidRPr="00D02276">
        <w:rPr>
          <w:rFonts w:ascii="Times New Roman" w:hAnsi="Times New Roman" w:cs="Times New Roman"/>
          <w:sz w:val="20"/>
          <w:szCs w:val="20"/>
          <w:lang w:val="uk-UA"/>
        </w:rPr>
        <w:t xml:space="preserve">Місце </w:t>
      </w:r>
      <w:r w:rsidR="001351DA" w:rsidRPr="00D02276">
        <w:rPr>
          <w:rFonts w:ascii="Times New Roman" w:hAnsi="Times New Roman" w:cs="Times New Roman"/>
          <w:sz w:val="20"/>
          <w:szCs w:val="20"/>
          <w:lang w:val="uk-UA"/>
        </w:rPr>
        <w:t>проживання фізичної особи/місце</w:t>
      </w:r>
    </w:p>
    <w:p w:rsidR="00B023E5" w:rsidRDefault="00D0227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="00B023E5" w:rsidRPr="00D02276">
        <w:rPr>
          <w:rFonts w:ascii="Times New Roman" w:hAnsi="Times New Roman" w:cs="Times New Roman"/>
          <w:sz w:val="20"/>
          <w:szCs w:val="20"/>
          <w:lang w:val="uk-UA"/>
        </w:rPr>
        <w:t>знаходження юридичної особи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CF6E26" w:rsidRDefault="00CF6E2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</w:p>
    <w:p w:rsidR="00CF6E26" w:rsidRDefault="00D0227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</w:p>
    <w:p w:rsidR="00CF6E26" w:rsidRDefault="00CF6E26" w:rsidP="00CF6E2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</w:p>
    <w:p w:rsidR="00E83F01" w:rsidRPr="00D02276" w:rsidRDefault="00E83F01" w:rsidP="00E83F01">
      <w:pPr>
        <w:spacing w:after="12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</w:t>
      </w:r>
    </w:p>
    <w:p w:rsidR="00E83F01" w:rsidRDefault="00E83F01" w:rsidP="00D02276">
      <w:pPr>
        <w:spacing w:after="0" w:line="240" w:lineRule="auto"/>
        <w:ind w:left="5245" w:hanging="42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</w:t>
      </w:r>
    </w:p>
    <w:p w:rsidR="0040645F" w:rsidRPr="00E83F01" w:rsidRDefault="00E83F01" w:rsidP="00B32146">
      <w:pPr>
        <w:spacing w:after="0" w:line="240" w:lineRule="auto"/>
        <w:ind w:left="5245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(</w:t>
      </w:r>
      <w:r w:rsidR="00B023E5" w:rsidRPr="00E83F01">
        <w:rPr>
          <w:rFonts w:ascii="Times New Roman" w:hAnsi="Times New Roman" w:cs="Times New Roman"/>
          <w:sz w:val="20"/>
          <w:szCs w:val="20"/>
          <w:lang w:val="uk-UA"/>
        </w:rPr>
        <w:t>Номер контактного телефону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40645F" w:rsidRPr="004E7391" w:rsidRDefault="0040645F" w:rsidP="004E7391">
      <w:pPr>
        <w:ind w:left="5664" w:hanging="62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645F" w:rsidRPr="00E759D8" w:rsidRDefault="004E7391" w:rsidP="004E7391">
      <w:pPr>
        <w:tabs>
          <w:tab w:val="left" w:pos="1134"/>
        </w:tabs>
        <w:spacing w:after="0"/>
        <w:ind w:left="5664" w:hanging="254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59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ЗАЯВА</w:t>
      </w:r>
    </w:p>
    <w:p w:rsidR="004E7391" w:rsidRPr="00E759D8" w:rsidRDefault="00176EC5" w:rsidP="00176EC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59D8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40645F" w:rsidRPr="00E759D8">
        <w:rPr>
          <w:rFonts w:ascii="Times New Roman" w:hAnsi="Times New Roman" w:cs="Times New Roman"/>
          <w:b/>
          <w:sz w:val="26"/>
          <w:szCs w:val="26"/>
          <w:lang w:val="uk-UA"/>
        </w:rPr>
        <w:t>ро повернення помилко або надміру зарахованих до бюджету зборів,</w:t>
      </w:r>
    </w:p>
    <w:p w:rsidR="004E7391" w:rsidRPr="00E759D8" w:rsidRDefault="0040645F" w:rsidP="00176EC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759D8">
        <w:rPr>
          <w:rFonts w:ascii="Times New Roman" w:hAnsi="Times New Roman" w:cs="Times New Roman"/>
          <w:b/>
          <w:sz w:val="26"/>
          <w:szCs w:val="26"/>
          <w:lang w:val="uk-UA"/>
        </w:rPr>
        <w:t>платежів та інших доходів бюджету</w:t>
      </w:r>
    </w:p>
    <w:p w:rsidR="00CF6E26" w:rsidRPr="004E7391" w:rsidRDefault="00CF6E26" w:rsidP="00176EC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7391">
        <w:rPr>
          <w:rFonts w:ascii="Times New Roman" w:hAnsi="Times New Roman" w:cs="Times New Roman"/>
          <w:sz w:val="26"/>
          <w:szCs w:val="26"/>
          <w:lang w:val="uk-UA"/>
        </w:rPr>
        <w:t>Прошу підготувати подання до органів казначейської служби про п</w:t>
      </w:r>
      <w:r w:rsidR="00143359">
        <w:rPr>
          <w:rFonts w:ascii="Times New Roman" w:hAnsi="Times New Roman" w:cs="Times New Roman"/>
          <w:sz w:val="26"/>
          <w:szCs w:val="26"/>
          <w:lang w:val="uk-UA"/>
        </w:rPr>
        <w:t xml:space="preserve">овернення мені коштів помилково </w:t>
      </w:r>
      <w:r w:rsidRPr="004E7391">
        <w:rPr>
          <w:rFonts w:ascii="Times New Roman" w:hAnsi="Times New Roman" w:cs="Times New Roman"/>
          <w:sz w:val="26"/>
          <w:szCs w:val="26"/>
          <w:lang w:val="uk-UA"/>
        </w:rPr>
        <w:t xml:space="preserve">сплаченого судового збору </w:t>
      </w:r>
      <w:r>
        <w:rPr>
          <w:rFonts w:ascii="Times New Roman" w:hAnsi="Times New Roman" w:cs="Times New Roman"/>
          <w:sz w:val="26"/>
          <w:szCs w:val="26"/>
          <w:lang w:val="uk-UA"/>
        </w:rPr>
        <w:t>(штрафу, інших платежів) в сумі _________</w:t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4E7391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3607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7391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3607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7391">
        <w:rPr>
          <w:rFonts w:ascii="Times New Roman" w:hAnsi="Times New Roman" w:cs="Times New Roman"/>
          <w:sz w:val="26"/>
          <w:szCs w:val="26"/>
          <w:lang w:val="uk-UA"/>
        </w:rPr>
        <w:t>____</w:t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4E7391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E83F01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3607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E7391">
        <w:rPr>
          <w:rFonts w:ascii="Times New Roman" w:hAnsi="Times New Roman" w:cs="Times New Roman"/>
          <w:sz w:val="26"/>
          <w:szCs w:val="26"/>
          <w:lang w:val="uk-UA"/>
        </w:rPr>
        <w:t>коп., внесених мною на рахунок Вінницького міського суду Вінницької області.</w:t>
      </w:r>
    </w:p>
    <w:p w:rsidR="00B32146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Найменування та місце знаходження банку, в якому відкрито рахунок отримувача коштів ___________________</w:t>
      </w:r>
      <w:r w:rsidR="00B32146">
        <w:rPr>
          <w:rFonts w:ascii="Times New Roman" w:hAnsi="Times New Roman" w:cs="Times New Roman"/>
          <w:sz w:val="26"/>
          <w:szCs w:val="26"/>
          <w:lang w:val="uk-UA"/>
        </w:rPr>
        <w:t>___________________________________</w:t>
      </w:r>
    </w:p>
    <w:p w:rsidR="004E7391" w:rsidRDefault="00B32146" w:rsidP="00CF6E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_______________________________________________________________________.</w:t>
      </w: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Реквізити рахунка (</w:t>
      </w:r>
      <w:r>
        <w:rPr>
          <w:rFonts w:ascii="Times New Roman" w:hAnsi="Times New Roman" w:cs="Times New Roman"/>
          <w:sz w:val="26"/>
          <w:szCs w:val="26"/>
          <w:lang w:val="en-US"/>
        </w:rPr>
        <w:t>IBAN</w:t>
      </w:r>
      <w:r w:rsidRPr="004E7391">
        <w:rPr>
          <w:rFonts w:ascii="Times New Roman" w:hAnsi="Times New Roman" w:cs="Times New Roman"/>
          <w:sz w:val="26"/>
          <w:szCs w:val="26"/>
        </w:rPr>
        <w:t>) _____________________</w:t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E83F01">
        <w:rPr>
          <w:rFonts w:ascii="Times New Roman" w:hAnsi="Times New Roman" w:cs="Times New Roman"/>
          <w:sz w:val="26"/>
          <w:szCs w:val="26"/>
        </w:rPr>
        <w:softHyphen/>
      </w:r>
      <w:r w:rsidR="00B32146">
        <w:rPr>
          <w:rFonts w:ascii="Times New Roman" w:hAnsi="Times New Roman" w:cs="Times New Roman"/>
          <w:sz w:val="26"/>
          <w:szCs w:val="26"/>
        </w:rPr>
        <w:t>_______________</w:t>
      </w:r>
      <w:r w:rsidR="00CF6E26">
        <w:rPr>
          <w:rFonts w:ascii="Times New Roman" w:hAnsi="Times New Roman" w:cs="Times New Roman"/>
          <w:sz w:val="26"/>
          <w:szCs w:val="26"/>
        </w:rPr>
        <w:t>________</w:t>
      </w:r>
    </w:p>
    <w:p w:rsidR="00CF6E26" w:rsidRDefault="00CF6E26" w:rsidP="00CF6E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________________________.                         </w:t>
      </w: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карткового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рахунка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отримувача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кошт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за наявності) ______________</w:t>
      </w:r>
      <w:r w:rsidR="00CF6E26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11B3F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E7391" w:rsidRDefault="004E7391" w:rsidP="00CF6E2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7391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:rsidR="004E7391" w:rsidRPr="004E7391" w:rsidRDefault="004E7391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391">
        <w:rPr>
          <w:rFonts w:ascii="Times New Roman" w:hAnsi="Times New Roman" w:cs="Times New Roman"/>
          <w:sz w:val="24"/>
          <w:szCs w:val="24"/>
          <w:lang w:val="uk-UA"/>
        </w:rPr>
        <w:t>Копія паспорта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391" w:rsidRDefault="004E7391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391">
        <w:rPr>
          <w:rFonts w:ascii="Times New Roman" w:hAnsi="Times New Roman" w:cs="Times New Roman"/>
          <w:sz w:val="24"/>
          <w:szCs w:val="24"/>
          <w:lang w:val="uk-UA"/>
        </w:rPr>
        <w:t>Копія ідентифікаційного коду (для фізичної особи), код ЄДРПОУ (для юридичної особи)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7391" w:rsidRDefault="001351DA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квитанції.</w:t>
      </w:r>
    </w:p>
    <w:p w:rsidR="00B32146" w:rsidRPr="00CF6E26" w:rsidRDefault="001351DA" w:rsidP="00CF6E26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 з банку, в якому відкрито рахунок</w:t>
      </w:r>
      <w:r w:rsidR="00CF6E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1B3F" w:rsidRDefault="00E11B3F" w:rsidP="00E11B3F">
      <w:pPr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51DA" w:rsidRPr="00B32146" w:rsidRDefault="00E11B3F" w:rsidP="001351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351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51DA" w:rsidRPr="00B32146">
        <w:rPr>
          <w:rFonts w:ascii="Times New Roman" w:hAnsi="Times New Roman" w:cs="Times New Roman"/>
          <w:sz w:val="18"/>
          <w:szCs w:val="18"/>
          <w:lang w:val="uk-UA"/>
        </w:rPr>
        <w:t>____________</w:t>
      </w:r>
      <w:r w:rsidR="00B32146">
        <w:rPr>
          <w:rFonts w:ascii="Times New Roman" w:hAnsi="Times New Roman" w:cs="Times New Roman"/>
          <w:sz w:val="18"/>
          <w:szCs w:val="18"/>
          <w:lang w:val="uk-UA"/>
        </w:rPr>
        <w:t>____</w:t>
      </w:r>
      <w:r w:rsidR="001351DA" w:rsidRPr="00B321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</w:t>
      </w:r>
      <w:r w:rsidR="00B321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_</w:t>
      </w:r>
      <w:r w:rsidR="001351DA" w:rsidRPr="00B32146">
        <w:rPr>
          <w:rFonts w:ascii="Times New Roman" w:hAnsi="Times New Roman" w:cs="Times New Roman"/>
          <w:sz w:val="18"/>
          <w:szCs w:val="18"/>
          <w:lang w:val="uk-UA"/>
        </w:rPr>
        <w:t>______________</w:t>
      </w:r>
    </w:p>
    <w:p w:rsidR="00E11B3F" w:rsidRDefault="001351DA" w:rsidP="00176EC5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32146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</w:t>
      </w:r>
      <w:r w:rsidR="00B32146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</w:p>
    <w:p w:rsidR="00B023E5" w:rsidRPr="00E11B3F" w:rsidRDefault="00B32146" w:rsidP="00E11B3F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E11B3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1351DA" w:rsidRPr="00B32146">
        <w:rPr>
          <w:rFonts w:ascii="Times New Roman" w:hAnsi="Times New Roman" w:cs="Times New Roman"/>
          <w:sz w:val="18"/>
          <w:szCs w:val="18"/>
          <w:lang w:val="uk-UA"/>
        </w:rPr>
        <w:t xml:space="preserve">дата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</w:t>
      </w:r>
      <w:r w:rsidR="001351DA" w:rsidRPr="00B32146">
        <w:rPr>
          <w:rFonts w:ascii="Times New Roman" w:hAnsi="Times New Roman" w:cs="Times New Roman"/>
          <w:sz w:val="18"/>
          <w:szCs w:val="18"/>
          <w:lang w:val="uk-UA"/>
        </w:rPr>
        <w:t>підпис</w:t>
      </w:r>
    </w:p>
    <w:sectPr w:rsidR="00B023E5" w:rsidRPr="00E11B3F" w:rsidSect="0089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5F6F"/>
    <w:multiLevelType w:val="hybridMultilevel"/>
    <w:tmpl w:val="B05076E6"/>
    <w:lvl w:ilvl="0" w:tplc="6FB88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B6C"/>
    <w:rsid w:val="001351DA"/>
    <w:rsid w:val="00143359"/>
    <w:rsid w:val="00154B4E"/>
    <w:rsid w:val="001713FD"/>
    <w:rsid w:val="00176EC5"/>
    <w:rsid w:val="00360737"/>
    <w:rsid w:val="0040645F"/>
    <w:rsid w:val="004E7391"/>
    <w:rsid w:val="00665730"/>
    <w:rsid w:val="008930DA"/>
    <w:rsid w:val="008A2125"/>
    <w:rsid w:val="008C7B6C"/>
    <w:rsid w:val="00B023E5"/>
    <w:rsid w:val="00B32146"/>
    <w:rsid w:val="00CF6E26"/>
    <w:rsid w:val="00D02276"/>
    <w:rsid w:val="00E11B3F"/>
    <w:rsid w:val="00E759D8"/>
    <w:rsid w:val="00E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72BD-9E3C-4319-89AD-0B5B79B3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</dc:creator>
  <cp:keywords/>
  <dc:description/>
  <cp:lastModifiedBy>RePack by Diakov</cp:lastModifiedBy>
  <cp:revision>11</cp:revision>
  <cp:lastPrinted>2023-02-23T10:33:00Z</cp:lastPrinted>
  <dcterms:created xsi:type="dcterms:W3CDTF">2022-01-18T14:03:00Z</dcterms:created>
  <dcterms:modified xsi:type="dcterms:W3CDTF">2023-02-24T09:33:00Z</dcterms:modified>
</cp:coreProperties>
</file>