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7" w:rsidRPr="004C00FB" w:rsidRDefault="004E4D07" w:rsidP="004C0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537"/>
      </w:tblGrid>
      <w:tr w:rsidR="004C00FB" w:rsidRPr="004C00FB" w:rsidTr="004C00FB">
        <w:trPr>
          <w:trHeight w:val="1510"/>
        </w:trPr>
        <w:tc>
          <w:tcPr>
            <w:tcW w:w="4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46" w:rsidRPr="004C00FB" w:rsidRDefault="004E4D07" w:rsidP="004C00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</w:t>
            </w:r>
            <w:r w:rsidR="001264BA"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міськ</w:t>
            </w:r>
            <w:r w:rsidR="001264BA"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суд </w:t>
            </w:r>
          </w:p>
          <w:p w:rsidR="004E4D07" w:rsidRPr="004C00FB" w:rsidRDefault="004E4D07" w:rsidP="004C00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4E4D07" w:rsidRPr="004C00FB" w:rsidRDefault="004E4D07" w:rsidP="004C00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  <w:p w:rsidR="004E4D07" w:rsidRPr="004C00FB" w:rsidRDefault="004E4D07" w:rsidP="004C00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4C00FB" w:rsidRPr="004C00FB" w:rsidTr="004C00FB">
        <w:tc>
          <w:tcPr>
            <w:tcW w:w="4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4C00FB" w:rsidRPr="004C00FB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4D07" w:rsidRPr="004C00FB" w:rsidRDefault="004E4D07" w:rsidP="004C00F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00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4D07" w:rsidRPr="004C00FB" w:rsidRDefault="001264BA" w:rsidP="004C0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4C00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Позивач</w:t>
                  </w:r>
                  <w:r w:rsidR="007E73FF" w:rsidRPr="004C00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/заявник</w:t>
                  </w:r>
                  <w:r w:rsidR="004E4D07" w:rsidRPr="004C00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</w:tbl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206CE" w:rsidRPr="004C00FB" w:rsidRDefault="004C00FB" w:rsidP="004C0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  <w:r w:rsidR="004E4D07"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</w:t>
            </w:r>
            <w:r w:rsidR="004E4D07" w:rsidRPr="004C00FB">
              <w:rPr>
                <w:rFonts w:ascii="Times New Roman" w:eastAsia="Times New Roman" w:hAnsi="Times New Roman" w:cs="Times New Roman"/>
                <w:lang w:val="uk-UA" w:eastAsia="ru-RU"/>
              </w:rPr>
              <w:t>(ПІБ особи/ найменування юридичної особи)</w:t>
            </w:r>
          </w:p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</w:t>
            </w: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4C00FB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</w:t>
            </w:r>
          </w:p>
          <w:p w:rsidR="004E4D07" w:rsidRPr="004C00FB" w:rsidRDefault="004E4D07" w:rsidP="004C0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(Адреса)</w:t>
            </w:r>
          </w:p>
          <w:p w:rsidR="00C206CE" w:rsidRPr="004C00FB" w:rsidRDefault="00C206CE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</w:p>
          <w:p w:rsidR="004E4D07" w:rsidRPr="004C00FB" w:rsidRDefault="004E4D07" w:rsidP="004C0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</w:t>
            </w:r>
            <w:r w:rsidRPr="004C00F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(Номер телефону)</w:t>
            </w:r>
          </w:p>
        </w:tc>
      </w:tr>
    </w:tbl>
    <w:p w:rsidR="00A62915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2915" w:rsidRPr="004C00FB" w:rsidRDefault="00A62915" w:rsidP="004C00F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З А Я В А</w:t>
      </w:r>
    </w:p>
    <w:p w:rsidR="00A62915" w:rsidRPr="004C00FB" w:rsidRDefault="00A62915" w:rsidP="004C00F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видачу дубліката виконавчого листа</w:t>
      </w: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(судового наказу)</w:t>
      </w:r>
    </w:p>
    <w:p w:rsidR="00912678" w:rsidRPr="004C00FB" w:rsidRDefault="00912678" w:rsidP="004C00F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FB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судового 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Вінницького міського суду Вінницької області від «_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»_____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C00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позовом/заявою ________________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(ПІБ особи)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видан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виконавчий лист (</w:t>
      </w:r>
      <w:r w:rsidRPr="004C00F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судовий наказ)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стягнення ________</w:t>
      </w:r>
      <w:r w:rsidRPr="004C00F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______________.</w:t>
      </w:r>
    </w:p>
    <w:p w:rsidR="004C00FB" w:rsidRDefault="004C00FB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25FA" w:rsidRPr="004C00FB" w:rsidRDefault="004350B0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Оригінал виконавчого листа (</w:t>
      </w:r>
      <w:r w:rsidR="00A62915" w:rsidRPr="004C00F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судового наказу</w:t>
      </w:r>
      <w:r w:rsidR="00A62915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втрачений</w:t>
      </w:r>
      <w:r w:rsidR="004125FA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_________________________________________________________________________________________________________.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A62915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вказати обставини, при яких втрачений 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виконавчий </w:t>
      </w:r>
      <w:r w:rsidR="00A62915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 (</w:t>
      </w:r>
      <w:r w:rsidR="00A62915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судовий наказ),а також в якій частині рішення суду до втрати виконавчого листа(судового наказу) виконано)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A62915"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25FA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   </w:t>
      </w:r>
    </w:p>
    <w:p w:rsidR="00A62915" w:rsidRPr="004C00FB" w:rsidRDefault="00A62915" w:rsidP="004C0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ПРОШУ:</w:t>
      </w:r>
    </w:p>
    <w:p w:rsidR="004125FA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Видати ме</w:t>
      </w:r>
      <w:r w:rsidR="004125FA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дублікат виконавчого листа (</w:t>
      </w:r>
      <w:r w:rsidRPr="004C00F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судового наказу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125FA" w:rsidRPr="004C00FB" w:rsidRDefault="004125FA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62915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</w:t>
      </w:r>
      <w:r w:rsidR="004125FA"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</w:t>
      </w: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A62915" w:rsidRPr="004C00FB" w:rsidRDefault="004C00FB" w:rsidP="004C00FB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A62915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втрату виконавчого листа ( судового наказу).</w:t>
      </w:r>
    </w:p>
    <w:p w:rsidR="004E4D07" w:rsidRPr="004C00FB" w:rsidRDefault="004C00FB" w:rsidP="004C00FB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62915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Квитанція про сплату судового збору.</w:t>
      </w:r>
    </w:p>
    <w:p w:rsidR="004E4D07" w:rsidRPr="004C00FB" w:rsidRDefault="004E4D07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D07" w:rsidRPr="004C00FB" w:rsidRDefault="004E4D07" w:rsidP="004C00F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00FB">
        <w:rPr>
          <w:rFonts w:ascii="Times New Roman" w:hAnsi="Times New Roman" w:cs="Times New Roman"/>
          <w:sz w:val="28"/>
          <w:szCs w:val="28"/>
          <w:lang w:val="uk-UA"/>
        </w:rPr>
        <w:t>«___»____________20___</w:t>
      </w:r>
      <w:r w:rsid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року      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4E4D07" w:rsidRPr="004C00FB" w:rsidRDefault="004E4D07" w:rsidP="004C00F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00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Дата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C643F3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3F3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643F3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0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4E4D07" w:rsidRPr="004C00FB" w:rsidSect="004C00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C"/>
    <w:rsid w:val="00042E9F"/>
    <w:rsid w:val="001264BA"/>
    <w:rsid w:val="002F55AE"/>
    <w:rsid w:val="004125FA"/>
    <w:rsid w:val="004350B0"/>
    <w:rsid w:val="004C00FB"/>
    <w:rsid w:val="004E4D07"/>
    <w:rsid w:val="0054156C"/>
    <w:rsid w:val="007E73FF"/>
    <w:rsid w:val="008B5FDA"/>
    <w:rsid w:val="00912678"/>
    <w:rsid w:val="009C3246"/>
    <w:rsid w:val="00A62915"/>
    <w:rsid w:val="00BB0099"/>
    <w:rsid w:val="00C206CE"/>
    <w:rsid w:val="00C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15</cp:revision>
  <cp:lastPrinted>2023-02-20T17:16:00Z</cp:lastPrinted>
  <dcterms:created xsi:type="dcterms:W3CDTF">2022-12-22T14:29:00Z</dcterms:created>
  <dcterms:modified xsi:type="dcterms:W3CDTF">2023-02-24T09:31:00Z</dcterms:modified>
</cp:coreProperties>
</file>