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7A" w:rsidRPr="00C5717A" w:rsidRDefault="00C5717A" w:rsidP="00C5717A">
      <w:pPr>
        <w:shd w:val="clear" w:color="auto" w:fill="FFFFFF"/>
        <w:spacing w:beforeAutospacing="1" w:after="0" w:line="240" w:lineRule="auto"/>
        <w:jc w:val="both"/>
        <w:textAlignment w:val="baseline"/>
        <w:rPr>
          <w:rFonts w:ascii="Times New Roman" w:eastAsia="Times New Roman" w:hAnsi="Times New Roman" w:cs="Times New Roman"/>
          <w:sz w:val="28"/>
          <w:szCs w:val="28"/>
        </w:rPr>
      </w:pPr>
      <w:r w:rsidRPr="00C5717A">
        <w:rPr>
          <w:rFonts w:ascii="Times New Roman" w:eastAsia="Times New Roman" w:hAnsi="Times New Roman" w:cs="Times New Roman"/>
          <w:sz w:val="28"/>
          <w:szCs w:val="28"/>
        </w:rPr>
        <w:t xml:space="preserve">            Законом України </w:t>
      </w:r>
      <w:hyperlink r:id="rId7" w:history="1">
        <w:r w:rsidRPr="00C5717A">
          <w:rPr>
            <w:rFonts w:ascii="Times New Roman" w:eastAsia="Times New Roman" w:hAnsi="Times New Roman" w:cs="Times New Roman"/>
            <w:sz w:val="28"/>
            <w:szCs w:val="28"/>
            <w:bdr w:val="none" w:sz="0" w:space="0" w:color="auto" w:frame="1"/>
          </w:rPr>
          <w:t>«Про очищення влади»</w:t>
        </w:r>
      </w:hyperlink>
      <w:r w:rsidRPr="00C5717A">
        <w:rPr>
          <w:rFonts w:ascii="Times New Roman" w:eastAsia="Times New Roman" w:hAnsi="Times New Roman" w:cs="Times New Roman"/>
          <w:sz w:val="28"/>
          <w:szCs w:val="28"/>
        </w:rPr>
        <w:t> передбачено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поданих особами,  які обіймають відповідні посади чи претендують на зайняття таких посад.  Порядок проведення такої перевірки та перелік органів, що її проводять,  затверджено постановою Кабінету Міністрів України від 16 жовтня</w:t>
      </w:r>
      <w:r>
        <w:rPr>
          <w:rFonts w:ascii="Times New Roman" w:eastAsia="Times New Roman" w:hAnsi="Times New Roman" w:cs="Times New Roman"/>
          <w:sz w:val="28"/>
          <w:szCs w:val="28"/>
        </w:rPr>
        <w:t xml:space="preserve"> </w:t>
      </w:r>
      <w:r w:rsidRPr="00C5717A">
        <w:rPr>
          <w:rFonts w:ascii="Times New Roman" w:eastAsia="Times New Roman" w:hAnsi="Times New Roman" w:cs="Times New Roman"/>
          <w:sz w:val="28"/>
          <w:szCs w:val="28"/>
        </w:rPr>
        <w:t>№ 563 </w:t>
      </w:r>
      <w:hyperlink r:id="rId8" w:history="1">
        <w:r w:rsidRPr="00C5717A">
          <w:rPr>
            <w:rFonts w:ascii="Times New Roman" w:eastAsia="Times New Roman" w:hAnsi="Times New Roman" w:cs="Times New Roman"/>
            <w:sz w:val="28"/>
            <w:szCs w:val="28"/>
            <w:bdr w:val="none" w:sz="0" w:space="0" w:color="auto" w:frame="1"/>
          </w:rPr>
          <w:t>«Деякі питання реалізації Закону України «Про очищення влади».</w:t>
        </w:r>
      </w:hyperlink>
    </w:p>
    <w:p w:rsidR="00C5717A" w:rsidRDefault="00C5717A" w:rsidP="00C5717A">
      <w:pPr>
        <w:shd w:val="clear" w:color="auto" w:fill="FFFFFF"/>
        <w:spacing w:after="225"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5717A">
        <w:rPr>
          <w:rFonts w:ascii="Times New Roman" w:eastAsia="Times New Roman" w:hAnsi="Times New Roman" w:cs="Times New Roman"/>
          <w:sz w:val="28"/>
          <w:szCs w:val="28"/>
        </w:rPr>
        <w:t>На виконання вимог Закону України «Про очищення влади» інформуємо про те, що розпочато перевірку стосовно: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827"/>
        <w:gridCol w:w="2092"/>
      </w:tblGrid>
      <w:tr w:rsidR="00C5717A" w:rsidTr="00C5717A">
        <w:trPr>
          <w:trHeight w:val="957"/>
        </w:trPr>
        <w:tc>
          <w:tcPr>
            <w:tcW w:w="3828" w:type="dxa"/>
          </w:tcPr>
          <w:p w:rsidR="00C5717A" w:rsidRPr="00C5717A" w:rsidRDefault="00C5717A" w:rsidP="00C5717A">
            <w:pPr>
              <w:spacing w:after="225" w:line="240" w:lineRule="auto"/>
              <w:jc w:val="center"/>
              <w:textAlignment w:val="baseline"/>
              <w:rPr>
                <w:rFonts w:ascii="Times New Roman" w:eastAsia="Times New Roman" w:hAnsi="Times New Roman" w:cs="Times New Roman"/>
                <w:sz w:val="20"/>
                <w:szCs w:val="20"/>
              </w:rPr>
            </w:pPr>
            <w:r w:rsidRPr="00C5717A">
              <w:rPr>
                <w:rStyle w:val="a3"/>
                <w:rFonts w:ascii="Times New Roman" w:hAnsi="Times New Roman" w:cs="Times New Roman"/>
                <w:sz w:val="20"/>
                <w:szCs w:val="20"/>
                <w:shd w:val="clear" w:color="auto" w:fill="FFFFFF"/>
              </w:rPr>
              <w:t>ПІБ особи, щодо якої здійснюється перевірка</w:t>
            </w:r>
          </w:p>
        </w:tc>
        <w:tc>
          <w:tcPr>
            <w:tcW w:w="3827" w:type="dxa"/>
          </w:tcPr>
          <w:p w:rsidR="00C5717A" w:rsidRPr="00C5717A" w:rsidRDefault="00C5717A" w:rsidP="00C5717A">
            <w:pPr>
              <w:spacing w:after="225" w:line="240" w:lineRule="auto"/>
              <w:jc w:val="center"/>
              <w:textAlignment w:val="baseline"/>
              <w:rPr>
                <w:rFonts w:ascii="Times New Roman" w:eastAsia="Times New Roman" w:hAnsi="Times New Roman" w:cs="Times New Roman"/>
                <w:sz w:val="20"/>
                <w:szCs w:val="20"/>
              </w:rPr>
            </w:pPr>
            <w:r w:rsidRPr="00C5717A">
              <w:rPr>
                <w:rStyle w:val="a3"/>
                <w:rFonts w:ascii="Times New Roman" w:hAnsi="Times New Roman" w:cs="Times New Roman"/>
                <w:sz w:val="20"/>
                <w:szCs w:val="20"/>
                <w:shd w:val="clear" w:color="auto" w:fill="FFFFFF"/>
              </w:rPr>
              <w:t>Посада</w:t>
            </w:r>
          </w:p>
        </w:tc>
        <w:tc>
          <w:tcPr>
            <w:tcW w:w="2092" w:type="dxa"/>
          </w:tcPr>
          <w:p w:rsidR="00C5717A" w:rsidRPr="00C5717A" w:rsidRDefault="00C5717A" w:rsidP="00C5717A">
            <w:pPr>
              <w:spacing w:after="225" w:line="240" w:lineRule="auto"/>
              <w:jc w:val="center"/>
              <w:textAlignment w:val="baseline"/>
              <w:rPr>
                <w:rFonts w:ascii="Times New Roman" w:eastAsia="Times New Roman" w:hAnsi="Times New Roman" w:cs="Times New Roman"/>
                <w:b/>
              </w:rPr>
            </w:pPr>
            <w:r w:rsidRPr="00C5717A">
              <w:rPr>
                <w:rFonts w:ascii="Times New Roman" w:eastAsia="Times New Roman" w:hAnsi="Times New Roman" w:cs="Times New Roman"/>
                <w:b/>
              </w:rPr>
              <w:t>Дата початку перевірки</w:t>
            </w:r>
          </w:p>
        </w:tc>
      </w:tr>
      <w:tr w:rsidR="00C5717A" w:rsidTr="00B07623">
        <w:trPr>
          <w:trHeight w:val="477"/>
        </w:trPr>
        <w:tc>
          <w:tcPr>
            <w:tcW w:w="3828" w:type="dxa"/>
          </w:tcPr>
          <w:p w:rsidR="00C5717A" w:rsidRPr="00C5717A" w:rsidRDefault="00C5717A" w:rsidP="00B07623">
            <w:pPr>
              <w:spacing w:after="225" w:line="240" w:lineRule="auto"/>
              <w:jc w:val="center"/>
              <w:textAlignment w:val="baseline"/>
              <w:rPr>
                <w:rFonts w:ascii="Times New Roman" w:eastAsia="Times New Roman" w:hAnsi="Times New Roman" w:cs="Times New Roman"/>
                <w:sz w:val="24"/>
                <w:szCs w:val="24"/>
              </w:rPr>
            </w:pPr>
            <w:r w:rsidRPr="00C5717A">
              <w:rPr>
                <w:rFonts w:ascii="Times New Roman" w:eastAsia="Times New Roman" w:hAnsi="Times New Roman" w:cs="Times New Roman"/>
                <w:sz w:val="24"/>
                <w:szCs w:val="24"/>
              </w:rPr>
              <w:t>Кондратюк Діан</w:t>
            </w:r>
            <w:r w:rsidR="00B07623">
              <w:rPr>
                <w:rFonts w:ascii="Times New Roman" w:eastAsia="Times New Roman" w:hAnsi="Times New Roman" w:cs="Times New Roman"/>
                <w:sz w:val="24"/>
                <w:szCs w:val="24"/>
              </w:rPr>
              <w:t>а</w:t>
            </w:r>
            <w:r w:rsidRPr="00C5717A">
              <w:rPr>
                <w:rFonts w:ascii="Times New Roman" w:eastAsia="Times New Roman" w:hAnsi="Times New Roman" w:cs="Times New Roman"/>
                <w:sz w:val="24"/>
                <w:szCs w:val="24"/>
              </w:rPr>
              <w:t xml:space="preserve"> Олегівна</w:t>
            </w:r>
          </w:p>
        </w:tc>
        <w:tc>
          <w:tcPr>
            <w:tcW w:w="3827" w:type="dxa"/>
          </w:tcPr>
          <w:p w:rsidR="00C5717A" w:rsidRPr="00C5717A" w:rsidRDefault="00C5717A" w:rsidP="00C5717A">
            <w:pPr>
              <w:spacing w:after="225" w:line="240" w:lineRule="auto"/>
              <w:jc w:val="center"/>
              <w:textAlignment w:val="baseline"/>
              <w:rPr>
                <w:rFonts w:ascii="Times New Roman" w:eastAsia="Times New Roman" w:hAnsi="Times New Roman" w:cs="Times New Roman"/>
                <w:sz w:val="24"/>
                <w:szCs w:val="24"/>
              </w:rPr>
            </w:pPr>
            <w:r w:rsidRPr="00C5717A">
              <w:rPr>
                <w:rFonts w:ascii="Times New Roman" w:eastAsia="Times New Roman" w:hAnsi="Times New Roman" w:cs="Times New Roman"/>
                <w:sz w:val="24"/>
                <w:szCs w:val="24"/>
              </w:rPr>
              <w:t>Секретар судового засідання</w:t>
            </w:r>
          </w:p>
        </w:tc>
        <w:tc>
          <w:tcPr>
            <w:tcW w:w="2092" w:type="dxa"/>
          </w:tcPr>
          <w:p w:rsidR="00B07623" w:rsidRPr="00C5717A" w:rsidRDefault="00B07623" w:rsidP="00C5717A">
            <w:pPr>
              <w:spacing w:after="225"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5717A" w:rsidRPr="00C5717A">
              <w:rPr>
                <w:rFonts w:ascii="Times New Roman" w:eastAsia="Times New Roman" w:hAnsi="Times New Roman" w:cs="Times New Roman"/>
                <w:sz w:val="24"/>
                <w:szCs w:val="24"/>
              </w:rPr>
              <w:t>.11.2023</w:t>
            </w:r>
          </w:p>
        </w:tc>
      </w:tr>
      <w:tr w:rsidR="00B07623" w:rsidTr="00C5717A">
        <w:trPr>
          <w:trHeight w:val="510"/>
        </w:trPr>
        <w:tc>
          <w:tcPr>
            <w:tcW w:w="3828" w:type="dxa"/>
          </w:tcPr>
          <w:p w:rsidR="00B07623" w:rsidRPr="00C5717A" w:rsidRDefault="00B07623" w:rsidP="00A87CF8">
            <w:pPr>
              <w:spacing w:after="225"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Врублевськ</w:t>
            </w:r>
            <w:r w:rsidR="00A87CF8">
              <w:rPr>
                <w:rFonts w:ascii="Times New Roman" w:eastAsia="Times New Roman" w:hAnsi="Times New Roman" w:cs="Times New Roman"/>
                <w:sz w:val="24"/>
                <w:szCs w:val="24"/>
              </w:rPr>
              <w:t xml:space="preserve">а </w:t>
            </w:r>
            <w:bookmarkStart w:id="0" w:name="_GoBack"/>
            <w:bookmarkEnd w:id="0"/>
            <w:r>
              <w:rPr>
                <w:rFonts w:ascii="Times New Roman" w:eastAsia="Times New Roman" w:hAnsi="Times New Roman" w:cs="Times New Roman"/>
                <w:sz w:val="24"/>
                <w:szCs w:val="24"/>
              </w:rPr>
              <w:t>Ольг</w:t>
            </w:r>
            <w:r w:rsidR="00A87CF8">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Вікторівн</w:t>
            </w:r>
            <w:r w:rsidR="00A87CF8">
              <w:rPr>
                <w:rFonts w:ascii="Times New Roman" w:eastAsia="Times New Roman" w:hAnsi="Times New Roman" w:cs="Times New Roman"/>
                <w:sz w:val="24"/>
                <w:szCs w:val="24"/>
              </w:rPr>
              <w:t>а</w:t>
            </w:r>
          </w:p>
        </w:tc>
        <w:tc>
          <w:tcPr>
            <w:tcW w:w="3827" w:type="dxa"/>
          </w:tcPr>
          <w:p w:rsidR="00B07623" w:rsidRPr="00C5717A" w:rsidRDefault="00B07623" w:rsidP="00C5717A">
            <w:pPr>
              <w:spacing w:after="225" w:line="240" w:lineRule="auto"/>
              <w:jc w:val="center"/>
              <w:textAlignment w:val="baseline"/>
              <w:rPr>
                <w:rFonts w:ascii="Times New Roman" w:eastAsia="Times New Roman" w:hAnsi="Times New Roman" w:cs="Times New Roman"/>
                <w:sz w:val="24"/>
                <w:szCs w:val="24"/>
              </w:rPr>
            </w:pPr>
            <w:r w:rsidRPr="00C5717A">
              <w:rPr>
                <w:rFonts w:ascii="Times New Roman" w:eastAsia="Times New Roman" w:hAnsi="Times New Roman" w:cs="Times New Roman"/>
                <w:sz w:val="24"/>
                <w:szCs w:val="24"/>
              </w:rPr>
              <w:t>Секретар судового засідання</w:t>
            </w:r>
          </w:p>
        </w:tc>
        <w:tc>
          <w:tcPr>
            <w:tcW w:w="2092" w:type="dxa"/>
          </w:tcPr>
          <w:p w:rsidR="00B07623" w:rsidRPr="00C5717A" w:rsidRDefault="00B07623" w:rsidP="00C5717A">
            <w:pPr>
              <w:spacing w:after="225"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30.11.2023</w:t>
            </w:r>
          </w:p>
        </w:tc>
      </w:tr>
    </w:tbl>
    <w:p w:rsidR="00AB1CC2" w:rsidRDefault="00AB1CC2"/>
    <w:sectPr w:rsidR="00AB1C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B3869"/>
    <w:multiLevelType w:val="multilevel"/>
    <w:tmpl w:val="8D1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40"/>
    <w:rsid w:val="00524EB1"/>
    <w:rsid w:val="006426B6"/>
    <w:rsid w:val="00A87CF8"/>
    <w:rsid w:val="00AB1CC2"/>
    <w:rsid w:val="00B07623"/>
    <w:rsid w:val="00BC4540"/>
    <w:rsid w:val="00C57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B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71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B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7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9644">
      <w:bodyDiv w:val="1"/>
      <w:marLeft w:val="0"/>
      <w:marRight w:val="0"/>
      <w:marTop w:val="0"/>
      <w:marBottom w:val="0"/>
      <w:divBdr>
        <w:top w:val="none" w:sz="0" w:space="0" w:color="auto"/>
        <w:left w:val="none" w:sz="0" w:space="0" w:color="auto"/>
        <w:bottom w:val="none" w:sz="0" w:space="0" w:color="auto"/>
        <w:right w:val="none" w:sz="0" w:space="0" w:color="auto"/>
      </w:divBdr>
    </w:div>
    <w:div w:id="4485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563-2014-%D0%BF" TargetMode="External"/><Relationship Id="rId3" Type="http://schemas.openxmlformats.org/officeDocument/2006/relationships/styles" Target="styles.xml"/><Relationship Id="rId7" Type="http://schemas.openxmlformats.org/officeDocument/2006/relationships/hyperlink" Target="http://zakon2.rada.gov.ua/laws/show/168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A0F8-9EB5-4F7E-9868-5C0D3012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622</Words>
  <Characters>355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2023-12-01T10:40:00Z</cp:lastPrinted>
  <dcterms:created xsi:type="dcterms:W3CDTF">2023-11-29T10:17:00Z</dcterms:created>
  <dcterms:modified xsi:type="dcterms:W3CDTF">2023-12-01T10:44:00Z</dcterms:modified>
</cp:coreProperties>
</file>