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BE7" w:rsidRPr="00301BE7" w:rsidRDefault="00301BE7" w:rsidP="00301BE7">
      <w:pPr>
        <w:shd w:val="clear" w:color="auto" w:fill="FFFFFF"/>
        <w:spacing w:before="100" w:beforeAutospacing="1" w:after="0" w:line="240" w:lineRule="auto"/>
        <w:jc w:val="both"/>
        <w:textAlignment w:val="baseline"/>
        <w:rPr>
          <w:rFonts w:ascii="Times New Roman" w:eastAsia="Times New Roman" w:hAnsi="Times New Roman" w:cs="Times New Roman"/>
          <w:sz w:val="28"/>
          <w:szCs w:val="28"/>
        </w:rPr>
      </w:pPr>
      <w:r w:rsidRPr="00301BE7">
        <w:rPr>
          <w:rFonts w:ascii="Times New Roman" w:eastAsia="Times New Roman" w:hAnsi="Times New Roman" w:cs="Times New Roman"/>
          <w:sz w:val="28"/>
          <w:szCs w:val="28"/>
        </w:rPr>
        <w:t xml:space="preserve">            Законом України </w:t>
      </w:r>
      <w:hyperlink r:id="rId5" w:history="1">
        <w:r w:rsidRPr="00301BE7">
          <w:rPr>
            <w:rStyle w:val="a3"/>
            <w:rFonts w:ascii="Times New Roman" w:eastAsia="Times New Roman" w:hAnsi="Times New Roman" w:cs="Times New Roman"/>
            <w:color w:val="auto"/>
            <w:sz w:val="28"/>
            <w:szCs w:val="28"/>
            <w:u w:val="none"/>
            <w:bdr w:val="none" w:sz="0" w:space="0" w:color="auto" w:frame="1"/>
          </w:rPr>
          <w:t>«Про очищення влади»</w:t>
        </w:r>
      </w:hyperlink>
      <w:r w:rsidRPr="00301BE7">
        <w:rPr>
          <w:rFonts w:ascii="Times New Roman" w:eastAsia="Times New Roman" w:hAnsi="Times New Roman" w:cs="Times New Roman"/>
          <w:sz w:val="28"/>
          <w:szCs w:val="28"/>
        </w:rPr>
        <w:t> передбачено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поданих особами,  які обіймають відповідні посади чи претендують на зайняття таких посад.  Порядок проведення такої перевірки та перелік органів, що її проводять,  затверджено постановою Кабінету Міністрів України від 16 жовтня № 563 </w:t>
      </w:r>
      <w:hyperlink r:id="rId6" w:history="1">
        <w:r w:rsidRPr="00301BE7">
          <w:rPr>
            <w:rStyle w:val="a3"/>
            <w:rFonts w:ascii="Times New Roman" w:eastAsia="Times New Roman" w:hAnsi="Times New Roman" w:cs="Times New Roman"/>
            <w:color w:val="auto"/>
            <w:sz w:val="28"/>
            <w:szCs w:val="28"/>
            <w:u w:val="none"/>
            <w:bdr w:val="none" w:sz="0" w:space="0" w:color="auto" w:frame="1"/>
          </w:rPr>
          <w:t>«Деякі питання реалізації Закону України «Про очищення влади».</w:t>
        </w:r>
      </w:hyperlink>
    </w:p>
    <w:p w:rsidR="00301BE7" w:rsidRPr="00301BE7" w:rsidRDefault="00301BE7" w:rsidP="00301BE7">
      <w:pPr>
        <w:shd w:val="clear" w:color="auto" w:fill="FFFFFF"/>
        <w:spacing w:after="225" w:line="240" w:lineRule="auto"/>
        <w:jc w:val="both"/>
        <w:textAlignment w:val="baseline"/>
        <w:rPr>
          <w:rFonts w:ascii="Times New Roman" w:eastAsia="Times New Roman" w:hAnsi="Times New Roman" w:cs="Times New Roman"/>
          <w:sz w:val="28"/>
          <w:szCs w:val="28"/>
        </w:rPr>
      </w:pPr>
      <w:r w:rsidRPr="00301BE7">
        <w:rPr>
          <w:rFonts w:ascii="Times New Roman" w:eastAsia="Times New Roman" w:hAnsi="Times New Roman" w:cs="Times New Roman"/>
          <w:sz w:val="28"/>
          <w:szCs w:val="28"/>
        </w:rPr>
        <w:t xml:space="preserve">           На виконання вимог Закону України «Про очищення влади» інформуємо про те, що розпочато перевірку стосовно: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252"/>
        <w:gridCol w:w="1667"/>
      </w:tblGrid>
      <w:tr w:rsidR="00301BE7" w:rsidRPr="00301BE7" w:rsidTr="005E4768">
        <w:trPr>
          <w:trHeight w:val="957"/>
        </w:trPr>
        <w:tc>
          <w:tcPr>
            <w:tcW w:w="3828"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sz w:val="20"/>
                <w:szCs w:val="20"/>
                <w:lang w:eastAsia="en-US"/>
              </w:rPr>
            </w:pPr>
            <w:r w:rsidRPr="00301BE7">
              <w:rPr>
                <w:rStyle w:val="a4"/>
                <w:rFonts w:ascii="Times New Roman" w:hAnsi="Times New Roman" w:cs="Times New Roman"/>
                <w:sz w:val="20"/>
                <w:szCs w:val="20"/>
                <w:shd w:val="clear" w:color="auto" w:fill="FFFFFF"/>
                <w:lang w:eastAsia="en-US"/>
              </w:rPr>
              <w:t>ПІБ особи, щодо якої здійснюється перевірка</w:t>
            </w:r>
          </w:p>
        </w:tc>
        <w:tc>
          <w:tcPr>
            <w:tcW w:w="4252"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sz w:val="20"/>
                <w:szCs w:val="20"/>
                <w:lang w:eastAsia="en-US"/>
              </w:rPr>
            </w:pPr>
            <w:r w:rsidRPr="00301BE7">
              <w:rPr>
                <w:rStyle w:val="a4"/>
                <w:rFonts w:ascii="Times New Roman" w:hAnsi="Times New Roman" w:cs="Times New Roman"/>
                <w:sz w:val="20"/>
                <w:szCs w:val="20"/>
                <w:shd w:val="clear" w:color="auto" w:fill="FFFFFF"/>
                <w:lang w:eastAsia="en-US"/>
              </w:rPr>
              <w:t>Посада</w:t>
            </w:r>
          </w:p>
        </w:tc>
        <w:tc>
          <w:tcPr>
            <w:tcW w:w="1667" w:type="dxa"/>
            <w:tcBorders>
              <w:top w:val="single" w:sz="4" w:space="0" w:color="auto"/>
              <w:left w:val="single" w:sz="4" w:space="0" w:color="auto"/>
              <w:bottom w:val="single" w:sz="4" w:space="0" w:color="auto"/>
              <w:right w:val="single" w:sz="4" w:space="0" w:color="auto"/>
            </w:tcBorders>
            <w:hideMark/>
          </w:tcPr>
          <w:p w:rsidR="00301BE7" w:rsidRPr="00301BE7" w:rsidRDefault="00301BE7">
            <w:pPr>
              <w:spacing w:after="225" w:line="240" w:lineRule="auto"/>
              <w:jc w:val="center"/>
              <w:textAlignment w:val="baseline"/>
              <w:rPr>
                <w:rFonts w:ascii="Times New Roman" w:eastAsia="Times New Roman" w:hAnsi="Times New Roman" w:cs="Times New Roman"/>
                <w:b/>
                <w:lang w:eastAsia="en-US"/>
              </w:rPr>
            </w:pPr>
            <w:r w:rsidRPr="00301BE7">
              <w:rPr>
                <w:rFonts w:ascii="Times New Roman" w:eastAsia="Times New Roman" w:hAnsi="Times New Roman" w:cs="Times New Roman"/>
                <w:b/>
                <w:lang w:eastAsia="en-US"/>
              </w:rPr>
              <w:t>Дата початку перевірки</w:t>
            </w:r>
          </w:p>
        </w:tc>
      </w:tr>
      <w:tr w:rsidR="00301BE7" w:rsidRPr="00301BE7" w:rsidTr="005E4768">
        <w:trPr>
          <w:trHeight w:val="821"/>
        </w:trPr>
        <w:tc>
          <w:tcPr>
            <w:tcW w:w="3828" w:type="dxa"/>
            <w:tcBorders>
              <w:top w:val="single" w:sz="4" w:space="0" w:color="auto"/>
              <w:left w:val="single" w:sz="4" w:space="0" w:color="auto"/>
              <w:bottom w:val="single" w:sz="4" w:space="0" w:color="auto"/>
              <w:right w:val="single" w:sz="4" w:space="0" w:color="auto"/>
            </w:tcBorders>
            <w:hideMark/>
          </w:tcPr>
          <w:p w:rsidR="00301BE7" w:rsidRPr="00301BE7" w:rsidRDefault="005E4768" w:rsidP="005E4768">
            <w:pPr>
              <w:spacing w:after="225" w:line="240" w:lineRule="auto"/>
              <w:jc w:val="center"/>
              <w:textAlignment w:val="baseline"/>
              <w:rPr>
                <w:rFonts w:ascii="Times New Roman" w:eastAsia="Times New Roman" w:hAnsi="Times New Roman" w:cs="Times New Roman"/>
                <w:sz w:val="24"/>
                <w:szCs w:val="24"/>
                <w:lang w:eastAsia="en-US"/>
              </w:rPr>
            </w:pPr>
            <w:proofErr w:type="spellStart"/>
            <w:r>
              <w:rPr>
                <w:rFonts w:ascii="Times New Roman" w:eastAsia="Times New Roman" w:hAnsi="Times New Roman" w:cs="Times New Roman"/>
                <w:sz w:val="24"/>
                <w:szCs w:val="24"/>
                <w:lang w:eastAsia="en-US"/>
              </w:rPr>
              <w:t>Шобей</w:t>
            </w:r>
            <w:proofErr w:type="spellEnd"/>
            <w:r>
              <w:rPr>
                <w:rFonts w:ascii="Times New Roman" w:eastAsia="Times New Roman" w:hAnsi="Times New Roman" w:cs="Times New Roman"/>
                <w:sz w:val="24"/>
                <w:szCs w:val="24"/>
                <w:lang w:eastAsia="en-US"/>
              </w:rPr>
              <w:t xml:space="preserve"> Любов Миколаївна</w:t>
            </w:r>
            <w:bookmarkStart w:id="0" w:name="_GoBack"/>
            <w:bookmarkEnd w:id="0"/>
          </w:p>
        </w:tc>
        <w:tc>
          <w:tcPr>
            <w:tcW w:w="4252" w:type="dxa"/>
            <w:tcBorders>
              <w:top w:val="single" w:sz="4" w:space="0" w:color="auto"/>
              <w:left w:val="single" w:sz="4" w:space="0" w:color="auto"/>
              <w:bottom w:val="single" w:sz="4" w:space="0" w:color="auto"/>
              <w:right w:val="single" w:sz="4" w:space="0" w:color="auto"/>
            </w:tcBorders>
            <w:hideMark/>
          </w:tcPr>
          <w:p w:rsidR="00301BE7" w:rsidRPr="00301BE7" w:rsidRDefault="005E4768">
            <w:pPr>
              <w:spacing w:after="225"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Судовий розпорядник відділу служби судових розпорядників та матеріально-господарського забезпечення</w:t>
            </w:r>
          </w:p>
        </w:tc>
        <w:tc>
          <w:tcPr>
            <w:tcW w:w="1667" w:type="dxa"/>
            <w:tcBorders>
              <w:top w:val="single" w:sz="4" w:space="0" w:color="auto"/>
              <w:left w:val="single" w:sz="4" w:space="0" w:color="auto"/>
              <w:bottom w:val="single" w:sz="4" w:space="0" w:color="auto"/>
              <w:right w:val="single" w:sz="4" w:space="0" w:color="auto"/>
            </w:tcBorders>
            <w:hideMark/>
          </w:tcPr>
          <w:p w:rsidR="00301BE7" w:rsidRPr="00301BE7" w:rsidRDefault="00301BE7" w:rsidP="005E4768">
            <w:pPr>
              <w:spacing w:after="225" w:line="240" w:lineRule="auto"/>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0</w:t>
            </w:r>
            <w:r w:rsidR="005E4768">
              <w:rPr>
                <w:rFonts w:ascii="Times New Roman" w:eastAsia="Times New Roman" w:hAnsi="Times New Roman" w:cs="Times New Roman"/>
                <w:sz w:val="24"/>
                <w:szCs w:val="24"/>
                <w:lang w:eastAsia="en-US"/>
              </w:rPr>
              <w:t>7</w:t>
            </w:r>
            <w:r w:rsidRPr="00301BE7">
              <w:rPr>
                <w:rFonts w:ascii="Times New Roman" w:eastAsia="Times New Roman" w:hAnsi="Times New Roman" w:cs="Times New Roman"/>
                <w:sz w:val="24"/>
                <w:szCs w:val="24"/>
                <w:lang w:eastAsia="en-US"/>
              </w:rPr>
              <w:t>.1</w:t>
            </w:r>
            <w:r>
              <w:rPr>
                <w:rFonts w:ascii="Times New Roman" w:eastAsia="Times New Roman" w:hAnsi="Times New Roman" w:cs="Times New Roman"/>
                <w:sz w:val="24"/>
                <w:szCs w:val="24"/>
                <w:lang w:eastAsia="en-US"/>
              </w:rPr>
              <w:t>2</w:t>
            </w:r>
            <w:r w:rsidRPr="00301BE7">
              <w:rPr>
                <w:rFonts w:ascii="Times New Roman" w:eastAsia="Times New Roman" w:hAnsi="Times New Roman" w:cs="Times New Roman"/>
                <w:sz w:val="24"/>
                <w:szCs w:val="24"/>
                <w:lang w:eastAsia="en-US"/>
              </w:rPr>
              <w:t>.2023</w:t>
            </w:r>
          </w:p>
        </w:tc>
      </w:tr>
    </w:tbl>
    <w:p w:rsidR="00AB1CC2" w:rsidRPr="00301BE7" w:rsidRDefault="00AB1CC2">
      <w:pPr>
        <w:rPr>
          <w:rFonts w:ascii="Times New Roman" w:hAnsi="Times New Roman" w:cs="Times New Roman"/>
        </w:rPr>
      </w:pPr>
    </w:p>
    <w:sectPr w:rsidR="00AB1CC2" w:rsidRPr="00301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AE"/>
    <w:rsid w:val="00301BE7"/>
    <w:rsid w:val="004758AE"/>
    <w:rsid w:val="00524EB1"/>
    <w:rsid w:val="005E4768"/>
    <w:rsid w:val="006426B6"/>
    <w:rsid w:val="00AB1C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E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BE7"/>
    <w:rPr>
      <w:color w:val="0000FF"/>
      <w:u w:val="single"/>
    </w:rPr>
  </w:style>
  <w:style w:type="character" w:styleId="a4">
    <w:name w:val="Strong"/>
    <w:basedOn w:val="a0"/>
    <w:uiPriority w:val="22"/>
    <w:qFormat/>
    <w:rsid w:val="00301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BE7"/>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BE7"/>
    <w:rPr>
      <w:color w:val="0000FF"/>
      <w:u w:val="single"/>
    </w:rPr>
  </w:style>
  <w:style w:type="character" w:styleId="a4">
    <w:name w:val="Strong"/>
    <w:basedOn w:val="a0"/>
    <w:uiPriority w:val="22"/>
    <w:qFormat/>
    <w:rsid w:val="00301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1.rada.gov.ua/laws/show/563-2014-%D0%BF" TargetMode="External"/><Relationship Id="rId5" Type="http://schemas.openxmlformats.org/officeDocument/2006/relationships/hyperlink" Target="http://zakon2.rada.gov.ua/laws/show/1682-1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622</Words>
  <Characters>356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cp:lastPrinted>2023-12-07T12:34:00Z</cp:lastPrinted>
  <dcterms:created xsi:type="dcterms:W3CDTF">2023-12-07T09:04:00Z</dcterms:created>
  <dcterms:modified xsi:type="dcterms:W3CDTF">2023-12-07T12:34:00Z</dcterms:modified>
</cp:coreProperties>
</file>