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51" w:rsidRDefault="00604F15" w:rsidP="00604F15">
      <w:pPr>
        <w:tabs>
          <w:tab w:val="left" w:pos="9072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</w:t>
      </w:r>
      <w:r w:rsidR="00725751">
        <w:rPr>
          <w:b/>
          <w:sz w:val="24"/>
          <w:szCs w:val="24"/>
          <w:lang w:eastAsia="ru-RU"/>
        </w:rPr>
        <w:t>Додаток №1</w:t>
      </w:r>
    </w:p>
    <w:p w:rsidR="00725751" w:rsidRDefault="00725751" w:rsidP="00725751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725751" w:rsidRDefault="00604F15" w:rsidP="00604F15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</w:t>
      </w:r>
      <w:r w:rsidR="00725751">
        <w:rPr>
          <w:b/>
          <w:sz w:val="24"/>
          <w:szCs w:val="24"/>
          <w:lang w:eastAsia="ru-RU"/>
        </w:rPr>
        <w:t>ЗАТВЕРДЖЕНО</w:t>
      </w:r>
    </w:p>
    <w:p w:rsidR="00725751" w:rsidRDefault="00604F15" w:rsidP="00604F15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725751">
        <w:rPr>
          <w:b/>
          <w:sz w:val="24"/>
          <w:szCs w:val="24"/>
          <w:lang w:eastAsia="ru-RU"/>
        </w:rPr>
        <w:t>наказом керівника апарату суду</w:t>
      </w:r>
    </w:p>
    <w:p w:rsidR="00725751" w:rsidRDefault="00604F15" w:rsidP="00604F15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725751">
        <w:rPr>
          <w:b/>
          <w:sz w:val="24"/>
          <w:szCs w:val="24"/>
          <w:lang w:eastAsia="ru-RU"/>
        </w:rPr>
        <w:t xml:space="preserve">Вінницького міського суду Вінницької </w:t>
      </w:r>
    </w:p>
    <w:p w:rsidR="00725751" w:rsidRDefault="00604F15" w:rsidP="00604F15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725751">
        <w:rPr>
          <w:b/>
          <w:sz w:val="24"/>
          <w:szCs w:val="24"/>
          <w:lang w:eastAsia="ru-RU"/>
        </w:rPr>
        <w:t>області від</w:t>
      </w:r>
      <w:r>
        <w:rPr>
          <w:b/>
          <w:sz w:val="24"/>
          <w:szCs w:val="24"/>
          <w:lang w:eastAsia="ru-RU"/>
        </w:rPr>
        <w:t xml:space="preserve"> 30</w:t>
      </w:r>
      <w:r w:rsidR="00554527">
        <w:rPr>
          <w:b/>
          <w:sz w:val="24"/>
          <w:szCs w:val="24"/>
          <w:lang w:eastAsia="ru-RU"/>
        </w:rPr>
        <w:t>.10</w:t>
      </w:r>
      <w:r w:rsidR="00725751">
        <w:rPr>
          <w:b/>
          <w:sz w:val="24"/>
          <w:szCs w:val="24"/>
          <w:lang w:eastAsia="ru-RU"/>
        </w:rPr>
        <w:t xml:space="preserve">.2019 </w:t>
      </w:r>
      <w:r w:rsidR="00725751">
        <w:rPr>
          <w:b/>
          <w:color w:val="FF0000"/>
          <w:sz w:val="24"/>
          <w:szCs w:val="24"/>
          <w:lang w:eastAsia="ru-RU"/>
        </w:rPr>
        <w:t>№</w:t>
      </w:r>
      <w:r>
        <w:rPr>
          <w:b/>
          <w:color w:val="FF0000"/>
          <w:sz w:val="24"/>
          <w:szCs w:val="24"/>
          <w:lang w:eastAsia="ru-RU"/>
        </w:rPr>
        <w:t>77</w:t>
      </w:r>
      <w:r w:rsidR="00E10F67">
        <w:rPr>
          <w:b/>
          <w:color w:val="FF0000"/>
          <w:sz w:val="24"/>
          <w:szCs w:val="24"/>
          <w:lang w:eastAsia="ru-RU"/>
        </w:rPr>
        <w:t>6</w:t>
      </w:r>
      <w:r w:rsidR="00725751">
        <w:rPr>
          <w:b/>
          <w:color w:val="FF0000"/>
          <w:sz w:val="24"/>
          <w:szCs w:val="24"/>
          <w:lang w:eastAsia="ru-RU"/>
        </w:rPr>
        <w:t>-к</w:t>
      </w:r>
    </w:p>
    <w:p w:rsidR="00725751" w:rsidRDefault="00725751" w:rsidP="0072575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725751" w:rsidRDefault="00725751" w:rsidP="0072575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УМОВИ</w:t>
      </w:r>
    </w:p>
    <w:p w:rsidR="00725751" w:rsidRDefault="00725751" w:rsidP="0072575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проведення конкурсу</w:t>
      </w:r>
    </w:p>
    <w:p w:rsidR="00725751" w:rsidRPr="00F96E11" w:rsidRDefault="00725751" w:rsidP="0072575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на зайняття вакантн</w:t>
      </w:r>
      <w:r w:rsidR="00F96E11">
        <w:rPr>
          <w:b/>
          <w:sz w:val="24"/>
          <w:szCs w:val="24"/>
          <w:lang w:eastAsia="ru-RU"/>
        </w:rPr>
        <w:t>ої</w:t>
      </w:r>
      <w:r>
        <w:rPr>
          <w:b/>
          <w:sz w:val="24"/>
          <w:szCs w:val="24"/>
          <w:lang w:eastAsia="ru-RU"/>
        </w:rPr>
        <w:t xml:space="preserve"> посад</w:t>
      </w:r>
      <w:r w:rsidR="00F96E11">
        <w:rPr>
          <w:b/>
          <w:sz w:val="24"/>
          <w:szCs w:val="24"/>
          <w:lang w:eastAsia="ru-RU"/>
        </w:rPr>
        <w:t>и</w:t>
      </w:r>
      <w:r w:rsidR="00604F15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державної служби категорії «В</w:t>
      </w:r>
      <w:r w:rsidRPr="00F96E11">
        <w:rPr>
          <w:b/>
          <w:sz w:val="24"/>
          <w:szCs w:val="24"/>
          <w:lang w:eastAsia="ru-RU"/>
        </w:rPr>
        <w:t>» –</w:t>
      </w:r>
      <w:r w:rsidRPr="00F96E11">
        <w:rPr>
          <w:b/>
          <w:sz w:val="24"/>
          <w:szCs w:val="24"/>
        </w:rPr>
        <w:t xml:space="preserve"> </w:t>
      </w:r>
      <w:r w:rsidR="00F96E11" w:rsidRPr="00F96E11">
        <w:rPr>
          <w:b/>
        </w:rPr>
        <w:t>судов</w:t>
      </w:r>
      <w:r w:rsidR="00994651">
        <w:rPr>
          <w:b/>
        </w:rPr>
        <w:t>ого</w:t>
      </w:r>
      <w:r w:rsidR="00F96E11" w:rsidRPr="00F96E11">
        <w:rPr>
          <w:b/>
        </w:rPr>
        <w:t xml:space="preserve"> розпорядник</w:t>
      </w:r>
      <w:r w:rsidR="00994651">
        <w:rPr>
          <w:b/>
        </w:rPr>
        <w:t>а</w:t>
      </w:r>
      <w:bookmarkStart w:id="0" w:name="_GoBack"/>
      <w:bookmarkEnd w:id="0"/>
      <w:r w:rsidR="00F96E11" w:rsidRPr="00F96E11">
        <w:rPr>
          <w:b/>
        </w:rPr>
        <w:t xml:space="preserve"> відділу служби судових розпорядників та матеріально-господарського забезпечення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839"/>
      </w:tblGrid>
      <w:tr w:rsidR="00725751" w:rsidTr="00725751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Загальні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умови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25751" w:rsidTr="007257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after="0" w:line="240" w:lineRule="auto"/>
              <w:rPr>
                <w:b/>
                <w:lang w:val="ru-RU" w:eastAsia="ru-RU"/>
              </w:rPr>
            </w:pPr>
            <w:proofErr w:type="spellStart"/>
            <w:r>
              <w:rPr>
                <w:b/>
                <w:lang w:val="ru-RU" w:eastAsia="ru-RU"/>
              </w:rPr>
              <w:t>Посадові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lang w:val="ru-RU" w:eastAsia="ru-RU"/>
              </w:rPr>
              <w:t>обов</w:t>
            </w:r>
            <w:proofErr w:type="spellEnd"/>
            <w:r>
              <w:rPr>
                <w:b/>
                <w:lang w:val="en-US" w:eastAsia="ru-RU"/>
              </w:rPr>
              <w:t>’</w:t>
            </w:r>
            <w:proofErr w:type="spellStart"/>
            <w:r>
              <w:rPr>
                <w:b/>
                <w:lang w:val="ru-RU" w:eastAsia="ru-RU"/>
              </w:rPr>
              <w:t>язки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Судовий розпорядник Вінницького міського суду Вінницької області організовує забезпечення готовності до розгляду справи залу судового засідання, іншого приміщення у разі проведення виїзного засідання,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взаємодію судових розпорядників з працівниками апарату суду з питань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підготовки залу до слухання справи.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Здійснює   перевірку   та   забезпечує   готовність   залу   судового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засідання чи приміщення, в якому планується проведення виїзного засідання, до слухання справи і доповідає про їх готовність головуючому.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 xml:space="preserve"> Забезпечує безпечні умови роботи суддям та працівникам апарату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суду в залі судового засідання, іншому приміщенні, в разі проведення судом виїзного засідання.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З'ясовує своєчасність направлення заявки-наряду на доставку до суду органами внутрішніх справ та конвойною службою міліції затриманих осіб   та  таких,   які   перебувають  під   вартою.   Повідомляє   голову  суду, головуючого про можливу затримку їх доставки.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З урахуванням кількості місць та забезпечення порядку під час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судового  засідання   визначає  можливу  кількість   осіб,   що   можуть   бути присутні   в   залі   судового   засідання,   та   визначає   конкретні   місця   їх розміщення.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Оголошує про вхід і вихід суду та пропонує всім присутнім встати.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Забезпечує виконання учасниками судового процесу та особами,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які є в залі судового засідання, розпоряджень головуючого.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Запрошує, за розпорядженням головуючого, до залу судового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засідання  свідків,   експертів,  перекладачів  та  інших  учасників  судового процесу.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Виконує розпорядження головуючого про приведення до присяги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перекладача, експерта, відповідно до законодавства.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 xml:space="preserve"> Запрошує до залу судового засідання свідків та виконує вказівки </w:t>
            </w: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головуючого щодо приведення їх до присяги.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За вказівкою головуючого під час судового засідання приймає від учасників процесу документи та інші матеріали і передає до суду. Вживає     заходів     щодо     видалення,     за     розпорядженням головуючого, із залу судового засідання осіб, які проявляють неповагу до суду або порушують громадський порядок. Звертається до працівників правоохоронних органів з приводу сприяння у підтриманні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порядок.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Забезпечує   дотримання   вимог   процесуального   законодавства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щодо виключення можливості спілкування допитаних судом свідків з тими, яких суд ще не допитав.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Забезпечує виконання вимог процесуального законодавства щодо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проведення закритого судового засідання та вживає заходів до обмеження входу до залу судового засідання сторонніх осіб.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Здійснює,    в    разі    необхідності,   взаємодію    із    спеціальними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підрозділами органів  внутрішніх справ з питань спільних дій щодо підтримання громадського порядку в приміщенні суду та в залі судового засідання.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Вживає заходів безпеки щодо недопущення виведення з ладу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засобів фіксування судового процесу особами, присутніми в залі судового засідання.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Для забезпечення невідкладного розгляду справи з питань, що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виникли в процесі її слухання, за розпорядженням головуючого, здійснює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термінову доставку в установи та організації, а також фізичним особам листів, викликів, інших документів.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При виникненні надзвичайних обставин (пожежа,  виявлення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вибухонебезпечних предметів, затоплення тощо) повідомляє керівництво суду та організовує виклик спеціальних служб.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Виконує інші розпорядження головуючого, доручення голови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>суду, керівника апарату та його заступників, начальника відділу служби судових розпорядників та матеріально – господарського забезпечення.</w:t>
            </w:r>
          </w:p>
          <w:p w:rsidR="00F96E11" w:rsidRPr="00F96E11" w:rsidRDefault="00F96E11" w:rsidP="003D41C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96E11">
              <w:rPr>
                <w:rFonts w:eastAsiaTheme="minorEastAsia"/>
                <w:sz w:val="24"/>
                <w:szCs w:val="24"/>
                <w:lang w:eastAsia="ru-RU"/>
              </w:rPr>
              <w:t xml:space="preserve">  Складає протокол про адміністративне правопорушення, передбачене статтею 185-3 Кодексу України про адміністративні правопорушення.</w:t>
            </w:r>
          </w:p>
          <w:p w:rsidR="00725751" w:rsidRDefault="00725751" w:rsidP="00832BC9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0"/>
              <w:jc w:val="both"/>
              <w:rPr>
                <w:color w:val="000000"/>
                <w:spacing w:val="-7"/>
                <w:sz w:val="24"/>
                <w:szCs w:val="24"/>
                <w:lang w:val="ru-RU" w:eastAsia="ru-RU"/>
              </w:rPr>
            </w:pPr>
          </w:p>
        </w:tc>
      </w:tr>
      <w:tr w:rsidR="00725751" w:rsidTr="007257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lastRenderedPageBreak/>
              <w:t>Умови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оплати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праці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 w:rsidP="00BA0D9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посадовий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оклад –  3 810 грн., </w:t>
            </w:r>
          </w:p>
          <w:p w:rsidR="00BA0D9B" w:rsidRPr="00BA0D9B" w:rsidRDefault="00BA0D9B" w:rsidP="00BA0D9B">
            <w:pPr>
              <w:suppressAutoHyphens/>
              <w:spacing w:before="120" w:after="120" w:line="240" w:lineRule="auto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BA0D9B">
              <w:rPr>
                <w:sz w:val="24"/>
                <w:szCs w:val="24"/>
                <w:lang w:eastAsia="zh-CN"/>
              </w:rPr>
              <w:t xml:space="preserve">надбавка до посадового окладу за ранг відповідно до постанови Кабінету Міністрів України від 18.01.2017 № 15 «Деякі питання оплати праці </w:t>
            </w:r>
            <w:r w:rsidRPr="00BA0D9B">
              <w:rPr>
                <w:sz w:val="24"/>
                <w:szCs w:val="24"/>
                <w:lang w:eastAsia="zh-CN"/>
              </w:rPr>
              <w:lastRenderedPageBreak/>
              <w:t>державних службовців»;</w:t>
            </w:r>
          </w:p>
          <w:p w:rsidR="00725751" w:rsidRPr="00BA0D9B" w:rsidRDefault="00BA0D9B" w:rsidP="00BA0D9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A0D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725751" w:rsidTr="00725751">
        <w:trPr>
          <w:trHeight w:val="1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lastRenderedPageBreak/>
              <w:t>Інформація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строковість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чи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безстроковість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>на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 xml:space="preserve">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F96E11" w:rsidP="00832BC9">
            <w:pPr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Безстроково</w:t>
            </w:r>
            <w:proofErr w:type="spellEnd"/>
          </w:p>
        </w:tc>
      </w:tr>
      <w:tr w:rsidR="00725751" w:rsidTr="00725751">
        <w:trPr>
          <w:trHeight w:val="56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Перелі</w:t>
            </w:r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>к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необхідних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участі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конкурсі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та строк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їх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подання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1)</w:t>
            </w:r>
            <w:r w:rsidRPr="00101660">
              <w:rPr>
                <w:b w:val="0"/>
                <w:bCs/>
                <w:sz w:val="24"/>
                <w:szCs w:val="24"/>
                <w:lang w:val="uk-UA"/>
              </w:rPr>
              <w:tab/>
              <w:t>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2)</w:t>
            </w:r>
            <w:r w:rsidRPr="00101660">
              <w:rPr>
                <w:b w:val="0"/>
                <w:bCs/>
                <w:sz w:val="24"/>
                <w:szCs w:val="24"/>
                <w:lang w:val="uk-UA"/>
              </w:rPr>
              <w:tab/>
              <w:t>резюме за формою згідно з додатком 2</w:t>
            </w:r>
            <w:r>
              <w:rPr>
                <w:b w:val="0"/>
                <w:bCs/>
                <w:sz w:val="24"/>
                <w:szCs w:val="24"/>
                <w:lang w:val="uk-UA"/>
              </w:rPr>
              <w:t xml:space="preserve"> </w:t>
            </w:r>
            <w:r w:rsidRPr="00BA0D9B">
              <w:rPr>
                <w:b w:val="0"/>
                <w:bCs/>
                <w:sz w:val="16"/>
                <w:szCs w:val="16"/>
                <w:lang w:val="uk-UA"/>
              </w:rPr>
              <w:t>1</w:t>
            </w:r>
            <w:r w:rsidRPr="00101660">
              <w:rPr>
                <w:b w:val="0"/>
                <w:bCs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служби, в якому обов’язково зазначається така інформація: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101660">
              <w:rPr>
                <w:b w:val="0"/>
                <w:bCs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101660">
              <w:rPr>
                <w:b w:val="0"/>
                <w:bCs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BA0D9B" w:rsidRPr="008C6A3B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 xml:space="preserve">На електронні документи, що подаються для участі у конкурсі, </w:t>
            </w:r>
            <w:r w:rsidRPr="008C6A3B">
              <w:rPr>
                <w:b w:val="0"/>
                <w:bCs/>
                <w:sz w:val="24"/>
                <w:szCs w:val="24"/>
                <w:lang w:val="uk-UA"/>
              </w:rPr>
              <w:t>накладається кваліфікований електронний підпис кандидата.</w:t>
            </w:r>
          </w:p>
          <w:p w:rsidR="00730338" w:rsidRPr="00371407" w:rsidRDefault="00730338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371407">
              <w:rPr>
                <w:b w:val="0"/>
                <w:color w:val="FF0000"/>
                <w:sz w:val="24"/>
                <w:szCs w:val="24"/>
                <w:lang w:val="uk-UA"/>
              </w:rPr>
              <w:t>Документи</w:t>
            </w:r>
            <w:r w:rsidR="00BA0D9B" w:rsidRPr="00371407">
              <w:rPr>
                <w:b w:val="0"/>
                <w:color w:val="FF0000"/>
                <w:sz w:val="24"/>
                <w:szCs w:val="24"/>
                <w:lang w:val="uk-UA"/>
              </w:rPr>
              <w:t xml:space="preserve"> для участі в конкурсі прийма</w:t>
            </w:r>
            <w:r w:rsidRPr="00371407">
              <w:rPr>
                <w:b w:val="0"/>
                <w:color w:val="FF0000"/>
                <w:sz w:val="24"/>
                <w:szCs w:val="24"/>
                <w:lang w:val="uk-UA"/>
              </w:rPr>
              <w:t xml:space="preserve">ються до 18:00 </w:t>
            </w:r>
          </w:p>
          <w:p w:rsidR="00BA0D9B" w:rsidRPr="00371407" w:rsidRDefault="00604F15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color w:val="FF0000"/>
                <w:sz w:val="24"/>
                <w:szCs w:val="24"/>
                <w:lang w:val="uk-UA"/>
              </w:rPr>
              <w:t>14 листопада</w:t>
            </w:r>
            <w:r w:rsidR="00BA0D9B" w:rsidRPr="00371407">
              <w:rPr>
                <w:b w:val="0"/>
                <w:color w:val="FF0000"/>
                <w:sz w:val="24"/>
                <w:szCs w:val="24"/>
                <w:lang w:val="uk-UA"/>
              </w:rPr>
              <w:t xml:space="preserve"> 2019 року:</w:t>
            </w:r>
          </w:p>
          <w:p w:rsidR="00BA0D9B" w:rsidRPr="008C6A3B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8C6A3B">
              <w:rPr>
                <w:b w:val="0"/>
                <w:sz w:val="24"/>
                <w:szCs w:val="24"/>
                <w:lang w:val="uk-UA"/>
              </w:rPr>
              <w:t>-</w:t>
            </w:r>
            <w:r w:rsidRPr="008C6A3B">
              <w:rPr>
                <w:b w:val="0"/>
                <w:sz w:val="24"/>
                <w:szCs w:val="24"/>
                <w:lang w:val="uk-UA"/>
              </w:rPr>
              <w:tab/>
              <w:t>інформацію в електронному вигляді з накладенням кваліфікованого електронного підпису кандидата – через Єдиний портал вакансій державної служби за адресою: https://www.career.gov.ua/;</w:t>
            </w:r>
          </w:p>
          <w:p w:rsidR="00725751" w:rsidRPr="003D41C6" w:rsidRDefault="00BA0D9B" w:rsidP="003D41C6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8C6A3B">
              <w:rPr>
                <w:b w:val="0"/>
                <w:sz w:val="24"/>
                <w:szCs w:val="24"/>
                <w:lang w:val="uk-UA"/>
              </w:rPr>
              <w:t>-</w:t>
            </w:r>
            <w:r w:rsidRPr="008C6A3B">
              <w:rPr>
                <w:b w:val="0"/>
                <w:sz w:val="24"/>
                <w:szCs w:val="24"/>
                <w:lang w:val="uk-UA"/>
              </w:rPr>
              <w:tab/>
              <w:t>документи в п</w:t>
            </w:r>
            <w:r w:rsidR="00730338" w:rsidRPr="008C6A3B">
              <w:rPr>
                <w:b w:val="0"/>
                <w:sz w:val="24"/>
                <w:szCs w:val="24"/>
                <w:lang w:val="uk-UA"/>
              </w:rPr>
              <w:t xml:space="preserve">аперовому вигляді – за адресою: </w:t>
            </w:r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>Вінниця</w:t>
            </w:r>
            <w:proofErr w:type="spellEnd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>вул</w:t>
            </w:r>
            <w:proofErr w:type="spellEnd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>Грушевського</w:t>
            </w:r>
            <w:proofErr w:type="spellEnd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 xml:space="preserve">, 17, </w:t>
            </w:r>
            <w:proofErr w:type="spellStart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>каб</w:t>
            </w:r>
            <w:proofErr w:type="spellEnd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>. 118.</w:t>
            </w:r>
            <w:r w:rsidR="008C6A3B" w:rsidRPr="008C6A3B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="00730338" w:rsidRPr="008C6A3B">
              <w:rPr>
                <w:b w:val="0"/>
                <w:bCs/>
                <w:sz w:val="24"/>
                <w:szCs w:val="24"/>
              </w:rPr>
              <w:t>В</w:t>
            </w:r>
            <w:r w:rsidRPr="008C6A3B">
              <w:rPr>
                <w:b w:val="0"/>
                <w:bCs/>
                <w:sz w:val="24"/>
                <w:szCs w:val="24"/>
              </w:rPr>
              <w:t>ідповідно до постанови Кабінету Міністрів України від 25.09.2019 № 844, необхідну інформацію можна подати о</w:t>
            </w:r>
            <w:r w:rsidR="008C6A3B" w:rsidRPr="008C6A3B">
              <w:rPr>
                <w:b w:val="0"/>
                <w:bCs/>
                <w:sz w:val="24"/>
                <w:szCs w:val="24"/>
              </w:rPr>
              <w:t>собисто або надіслати її поштою.</w:t>
            </w:r>
          </w:p>
        </w:tc>
      </w:tr>
      <w:tr w:rsidR="00725751" w:rsidTr="00725751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Додаткові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необов’язкові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1" w:rsidRPr="003D41C6" w:rsidRDefault="00725751" w:rsidP="003D41C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розумним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пристосуванням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 формою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додатком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3 Порядку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конкурсу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зайняття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B695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</w:p>
        </w:tc>
      </w:tr>
      <w:tr w:rsidR="00725751" w:rsidTr="007257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Місце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час та дата початку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перевірки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володіння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іноземною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мовою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яка є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однією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офіційних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мов</w:t>
            </w:r>
            <w:proofErr w:type="spellEnd"/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 xml:space="preserve"> Р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 xml:space="preserve">ади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Європи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тестування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="00371407">
              <w:rPr>
                <w:sz w:val="24"/>
                <w:szCs w:val="24"/>
                <w:lang w:val="ru-RU" w:eastAsia="ru-RU"/>
              </w:rPr>
              <w:t>Вінниця</w:t>
            </w:r>
            <w:proofErr w:type="spellEnd"/>
            <w:r w:rsidR="00371407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371407">
              <w:rPr>
                <w:sz w:val="24"/>
                <w:szCs w:val="24"/>
                <w:lang w:val="ru-RU" w:eastAsia="ru-RU"/>
              </w:rPr>
              <w:t>в</w:t>
            </w:r>
            <w:r>
              <w:rPr>
                <w:sz w:val="24"/>
                <w:szCs w:val="24"/>
                <w:lang w:val="ru-RU" w:eastAsia="ru-RU"/>
              </w:rPr>
              <w:t>ул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Грушевського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17</w:t>
            </w:r>
          </w:p>
          <w:p w:rsidR="00725751" w:rsidRDefault="00725751">
            <w:pPr>
              <w:spacing w:after="0" w:line="240" w:lineRule="auto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  <w:r w:rsidRPr="00371407">
              <w:rPr>
                <w:color w:val="FF0000"/>
                <w:sz w:val="24"/>
                <w:szCs w:val="24"/>
                <w:lang w:val="ru-RU" w:eastAsia="ru-RU"/>
              </w:rPr>
              <w:t>1</w:t>
            </w:r>
            <w:r w:rsidR="003D41C6">
              <w:rPr>
                <w:color w:val="FF0000"/>
                <w:sz w:val="24"/>
                <w:szCs w:val="24"/>
                <w:lang w:val="ru-RU" w:eastAsia="ru-RU"/>
              </w:rPr>
              <w:t>1</w:t>
            </w:r>
            <w:r w:rsidRPr="00371407">
              <w:rPr>
                <w:color w:val="FF0000"/>
                <w:sz w:val="24"/>
                <w:szCs w:val="24"/>
                <w:lang w:val="ru-RU" w:eastAsia="ru-RU"/>
              </w:rPr>
              <w:t xml:space="preserve">:00, </w:t>
            </w:r>
            <w:r w:rsidR="00604F15">
              <w:rPr>
                <w:color w:val="FF0000"/>
                <w:sz w:val="24"/>
                <w:szCs w:val="24"/>
                <w:lang w:val="ru-RU" w:eastAsia="ru-RU"/>
              </w:rPr>
              <w:t>21 листопада</w:t>
            </w:r>
            <w:r w:rsidRPr="00371407">
              <w:rPr>
                <w:color w:val="FF0000"/>
                <w:sz w:val="24"/>
                <w:szCs w:val="24"/>
                <w:lang w:val="ru-RU" w:eastAsia="ru-RU"/>
              </w:rPr>
              <w:t xml:space="preserve"> 2019 року.</w:t>
            </w:r>
          </w:p>
          <w:p w:rsidR="008B6950" w:rsidRDefault="008B6950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  <w:p w:rsidR="003E188A" w:rsidRPr="005C5AFB" w:rsidRDefault="003E188A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Кандидати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зайняття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вакантних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посад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«Б» та «В»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перевірку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володіння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іноземною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мовою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проходять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, а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складають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C5AFB" w:rsidRPr="005C5AFB">
              <w:rPr>
                <w:sz w:val="24"/>
                <w:szCs w:val="24"/>
                <w:lang w:val="ru-RU" w:eastAsia="ru-RU"/>
              </w:rPr>
              <w:t>тестування</w:t>
            </w:r>
            <w:proofErr w:type="spellEnd"/>
            <w:r w:rsidR="005C5AFB" w:rsidRPr="005C5AFB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5C5AFB" w:rsidRPr="005C5AFB">
              <w:rPr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="005C5AFB"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C5AFB" w:rsidRPr="005C5AFB">
              <w:rPr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="005C5AFB" w:rsidRPr="005C5AFB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25751" w:rsidTr="007257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lastRenderedPageBreak/>
              <w:t>Пр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>ізвище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ім’я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та по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батькові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номер телефону та адреса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електронної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пошти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надає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додаткову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інформацію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питань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Горохова Олеся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італіївна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тел. (0432) 67-25-41</w:t>
            </w:r>
          </w:p>
          <w:p w:rsidR="00725751" w:rsidRDefault="00725751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</w:tbl>
    <w:p w:rsidR="00725751" w:rsidRDefault="00725751" w:rsidP="00725751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1443"/>
        <w:gridCol w:w="864"/>
        <w:gridCol w:w="7345"/>
      </w:tblGrid>
      <w:tr w:rsidR="00725751" w:rsidTr="00725751">
        <w:trPr>
          <w:trHeight w:val="4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Кваліфікаційні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вимоги</w:t>
            </w:r>
            <w:proofErr w:type="spellEnd"/>
          </w:p>
        </w:tc>
      </w:tr>
      <w:tr w:rsidR="00725751" w:rsidTr="00725751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Pr="008B6950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6950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Освіта</w:t>
            </w:r>
            <w:proofErr w:type="spellEnd"/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2773E1">
            <w:pPr>
              <w:spacing w:before="120" w:after="0" w:line="240" w:lineRule="auto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Ступінь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вищої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осві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ти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не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нижче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молодшого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бакалавра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бакалавра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відповідного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професійного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спрямування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725751" w:rsidTr="003D41C6">
        <w:trPr>
          <w:trHeight w:val="80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Pr="008B6950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6950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Досвід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spacing w:before="120"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потребує</w:t>
            </w:r>
            <w:proofErr w:type="spellEnd"/>
          </w:p>
        </w:tc>
      </w:tr>
      <w:tr w:rsidR="00725751" w:rsidTr="003D41C6">
        <w:trPr>
          <w:trHeight w:val="112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Pr="008B6950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6950"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Володіння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державною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мовою</w:t>
            </w:r>
            <w:proofErr w:type="spellEnd"/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51" w:rsidRDefault="00725751">
            <w:pPr>
              <w:spacing w:before="120" w:after="0" w:line="240" w:lineRule="auto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ільне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володіння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725751" w:rsidRDefault="00725751">
            <w:pPr>
              <w:spacing w:before="120" w:after="0" w:line="240" w:lineRule="auto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725751" w:rsidTr="00725751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Вимоги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компетентності</w:t>
            </w:r>
            <w:proofErr w:type="spellEnd"/>
          </w:p>
        </w:tc>
      </w:tr>
      <w:tr w:rsidR="00725751" w:rsidTr="0072575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1" w:rsidRDefault="0072575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Вимога</w:t>
            </w:r>
            <w:proofErr w:type="spellEnd"/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Компоненти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вимоги</w:t>
            </w:r>
            <w:proofErr w:type="spellEnd"/>
          </w:p>
        </w:tc>
      </w:tr>
      <w:tr w:rsidR="00725751" w:rsidTr="003737E5">
        <w:trPr>
          <w:trHeight w:val="6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8B6950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6950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 w:rsidP="003737E5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lang w:val="ru-RU" w:eastAsia="ru-RU"/>
              </w:rPr>
              <w:t>Уміння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lang w:val="ru-RU" w:eastAsia="ru-RU"/>
              </w:rPr>
              <w:t>працювати</w:t>
            </w:r>
            <w:proofErr w:type="spellEnd"/>
            <w:r>
              <w:rPr>
                <w:b/>
                <w:lang w:val="ru-RU" w:eastAsia="ru-RU"/>
              </w:rPr>
              <w:t xml:space="preserve"> з </w:t>
            </w:r>
            <w:proofErr w:type="spellStart"/>
            <w:r>
              <w:rPr>
                <w:b/>
                <w:lang w:val="ru-RU" w:eastAsia="ru-RU"/>
              </w:rPr>
              <w:t>комп’ютером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3737E5" w:rsidRDefault="00C32971" w:rsidP="003737E5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В</w:t>
            </w:r>
            <w:r w:rsidR="00725751">
              <w:rPr>
                <w:sz w:val="24"/>
                <w:szCs w:val="24"/>
                <w:lang w:val="ru-RU" w:eastAsia="ru-RU"/>
              </w:rPr>
              <w:t>міння</w:t>
            </w:r>
            <w:proofErr w:type="spellEnd"/>
            <w:r w:rsidR="00725751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25751">
              <w:rPr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="00725751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25751">
              <w:rPr>
                <w:sz w:val="24"/>
                <w:szCs w:val="24"/>
                <w:lang w:val="ru-RU" w:eastAsia="ru-RU"/>
              </w:rPr>
              <w:t>комп’ютерне</w:t>
            </w:r>
            <w:proofErr w:type="spellEnd"/>
            <w:r w:rsidR="00725751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25751">
              <w:rPr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="00725751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725751">
              <w:rPr>
                <w:sz w:val="24"/>
                <w:szCs w:val="24"/>
                <w:lang w:val="ru-RU" w:eastAsia="ru-RU"/>
              </w:rPr>
              <w:t>програмне</w:t>
            </w:r>
            <w:proofErr w:type="spellEnd"/>
            <w:r w:rsidR="00725751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25751">
              <w:rPr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="00725751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3737E5">
              <w:rPr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="003737E5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737E5">
              <w:rPr>
                <w:sz w:val="24"/>
                <w:szCs w:val="24"/>
                <w:lang w:val="ru-RU" w:eastAsia="ru-RU"/>
              </w:rPr>
              <w:t>офісну</w:t>
            </w:r>
            <w:proofErr w:type="spellEnd"/>
            <w:r w:rsidR="003737E5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3737E5">
              <w:rPr>
                <w:sz w:val="24"/>
                <w:szCs w:val="24"/>
                <w:lang w:val="ru-RU" w:eastAsia="ru-RU"/>
              </w:rPr>
              <w:t>техн</w:t>
            </w:r>
            <w:proofErr w:type="gramEnd"/>
            <w:r w:rsidR="003737E5">
              <w:rPr>
                <w:sz w:val="24"/>
                <w:szCs w:val="24"/>
                <w:lang w:val="ru-RU" w:eastAsia="ru-RU"/>
              </w:rPr>
              <w:t>іку</w:t>
            </w:r>
            <w:proofErr w:type="spellEnd"/>
            <w:r w:rsidR="003737E5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25751" w:rsidTr="0072575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8B6950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6950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3737E5">
            <w:pPr>
              <w:spacing w:after="0" w:line="240" w:lineRule="auto"/>
              <w:rPr>
                <w:b/>
                <w:lang w:val="ru-RU" w:eastAsia="ru-RU"/>
              </w:rPr>
            </w:pPr>
            <w:proofErr w:type="spellStart"/>
            <w:r>
              <w:rPr>
                <w:b/>
                <w:lang w:val="ru-RU" w:eastAsia="ru-RU"/>
              </w:rPr>
              <w:t>Д</w:t>
            </w:r>
            <w:r w:rsidR="00725751">
              <w:rPr>
                <w:b/>
                <w:lang w:val="ru-RU" w:eastAsia="ru-RU"/>
              </w:rPr>
              <w:t>ілові</w:t>
            </w:r>
            <w:proofErr w:type="spellEnd"/>
            <w:r w:rsidR="00725751">
              <w:rPr>
                <w:b/>
                <w:lang w:val="ru-RU" w:eastAsia="ru-RU"/>
              </w:rPr>
              <w:t xml:space="preserve"> </w:t>
            </w:r>
            <w:proofErr w:type="spellStart"/>
            <w:r w:rsidR="00725751">
              <w:rPr>
                <w:b/>
                <w:lang w:val="ru-RU" w:eastAsia="ru-RU"/>
              </w:rPr>
              <w:t>якості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3737E5" w:rsidRDefault="003D41C6" w:rsidP="003737E5">
            <w:pPr>
              <w:spacing w:after="0" w:line="240" w:lineRule="auto"/>
              <w:rPr>
                <w:rFonts w:eastAsia="TimesNewRomanPSMT"/>
                <w:sz w:val="24"/>
                <w:szCs w:val="24"/>
                <w:lang w:val="ru-RU"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Уміння працювати в команді,</w:t>
            </w:r>
            <w:r w:rsidRPr="00A31749"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749">
              <w:rPr>
                <w:rFonts w:eastAsia="TimesNewRomanPSMT"/>
                <w:sz w:val="24"/>
                <w:szCs w:val="24"/>
                <w:lang w:eastAsia="ru-RU"/>
              </w:rPr>
              <w:t>стресостійкість</w:t>
            </w:r>
            <w:proofErr w:type="spellEnd"/>
            <w:r w:rsidRPr="00A31749">
              <w:rPr>
                <w:rFonts w:eastAsia="TimesNewRomanPSMT"/>
                <w:sz w:val="24"/>
                <w:szCs w:val="24"/>
                <w:lang w:eastAsia="ru-RU"/>
              </w:rPr>
              <w:t>, самостійність в роботі;</w:t>
            </w:r>
            <w:r>
              <w:rPr>
                <w:rFonts w:eastAsia="TimesNewRomanPSMT"/>
                <w:sz w:val="24"/>
                <w:szCs w:val="24"/>
                <w:lang w:eastAsia="ru-RU"/>
              </w:rPr>
              <w:t xml:space="preserve"> не конфліктність; уважність, </w:t>
            </w:r>
            <w:r w:rsidRPr="00A31749">
              <w:rPr>
                <w:rFonts w:eastAsia="TimesNewRomanPSMT"/>
                <w:sz w:val="24"/>
                <w:szCs w:val="24"/>
                <w:lang w:eastAsia="ru-RU"/>
              </w:rPr>
              <w:t xml:space="preserve">зосередженість в роботі; </w:t>
            </w:r>
            <w:r>
              <w:rPr>
                <w:rFonts w:eastAsia="TimesNewRomanPSMT"/>
                <w:sz w:val="24"/>
                <w:szCs w:val="24"/>
                <w:lang w:eastAsia="ru-RU"/>
              </w:rPr>
              <w:t>оперативність.</w:t>
            </w:r>
          </w:p>
        </w:tc>
      </w:tr>
      <w:tr w:rsidR="00725751" w:rsidTr="003737E5">
        <w:trPr>
          <w:trHeight w:val="5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8B6950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6950"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3737E5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lang w:val="ru-RU" w:eastAsia="ru-RU"/>
              </w:rPr>
              <w:t>О</w:t>
            </w:r>
            <w:r w:rsidR="00725751">
              <w:rPr>
                <w:b/>
                <w:lang w:val="ru-RU" w:eastAsia="ru-RU"/>
              </w:rPr>
              <w:t>собистісні</w:t>
            </w:r>
            <w:proofErr w:type="spellEnd"/>
            <w:r w:rsidR="00725751">
              <w:rPr>
                <w:b/>
                <w:lang w:val="ru-RU" w:eastAsia="ru-RU"/>
              </w:rPr>
              <w:t xml:space="preserve"> </w:t>
            </w:r>
            <w:proofErr w:type="spellStart"/>
            <w:r w:rsidR="00725751">
              <w:rPr>
                <w:b/>
                <w:lang w:val="ru-RU" w:eastAsia="ru-RU"/>
              </w:rPr>
              <w:t>якості</w:t>
            </w:r>
            <w:proofErr w:type="spellEnd"/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3737E5" w:rsidRDefault="003D41C6" w:rsidP="003737E5">
            <w:pPr>
              <w:spacing w:line="240" w:lineRule="auto"/>
              <w:rPr>
                <w:lang w:val="ru-RU" w:eastAsia="ru-RU"/>
              </w:rPr>
            </w:pPr>
            <w:r w:rsidRPr="00A31749">
              <w:rPr>
                <w:rFonts w:eastAsia="TimesNewRomanPSMT"/>
                <w:sz w:val="24"/>
                <w:szCs w:val="24"/>
                <w:lang w:eastAsia="ru-RU"/>
              </w:rPr>
              <w:t>відповідальність;</w:t>
            </w:r>
            <w:r>
              <w:t xml:space="preserve"> </w:t>
            </w:r>
            <w:r w:rsidRPr="00A31749">
              <w:rPr>
                <w:rFonts w:eastAsia="TimesNewRomanPSMT"/>
                <w:sz w:val="24"/>
                <w:szCs w:val="24"/>
                <w:lang w:eastAsia="ru-RU"/>
              </w:rPr>
              <w:t>ініціативність;</w:t>
            </w:r>
            <w:r>
              <w:t xml:space="preserve"> </w:t>
            </w:r>
            <w:r w:rsidRPr="00A31749">
              <w:rPr>
                <w:rFonts w:eastAsia="TimesNewRomanPSMT"/>
                <w:sz w:val="24"/>
                <w:szCs w:val="24"/>
                <w:lang w:eastAsia="ru-RU"/>
              </w:rPr>
              <w:t>ввічливість;</w:t>
            </w:r>
            <w:r>
              <w:t xml:space="preserve"> </w:t>
            </w:r>
            <w:r>
              <w:rPr>
                <w:rFonts w:eastAsia="TimesNewRomanPSMT"/>
                <w:sz w:val="24"/>
                <w:szCs w:val="24"/>
                <w:lang w:eastAsia="ru-RU"/>
              </w:rPr>
              <w:t>емоційна стабільність;</w:t>
            </w:r>
            <w:r>
              <w:t xml:space="preserve"> </w:t>
            </w:r>
            <w:r w:rsidRPr="00A31749">
              <w:rPr>
                <w:rFonts w:eastAsia="TimesNewRomanPSMT"/>
                <w:sz w:val="24"/>
                <w:szCs w:val="24"/>
                <w:lang w:eastAsia="ru-RU"/>
              </w:rPr>
              <w:t>порядність;</w:t>
            </w:r>
            <w:r>
              <w:t xml:space="preserve"> </w:t>
            </w:r>
            <w:r w:rsidRPr="00A31749">
              <w:t>дисциплінованість.</w:t>
            </w:r>
          </w:p>
        </w:tc>
      </w:tr>
      <w:tr w:rsidR="00725751" w:rsidTr="003D41C6">
        <w:trPr>
          <w:trHeight w:val="581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751" w:rsidRDefault="00725751">
            <w:pPr>
              <w:spacing w:after="0" w:line="240" w:lineRule="auto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  <w:p w:rsidR="00725751" w:rsidRDefault="00725751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Професійні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знання</w:t>
            </w:r>
            <w:proofErr w:type="spellEnd"/>
          </w:p>
        </w:tc>
      </w:tr>
      <w:tr w:rsidR="00725751" w:rsidTr="00725751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1" w:rsidRDefault="0072575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Вимога</w:t>
            </w:r>
            <w:proofErr w:type="spellEnd"/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Компоненти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вимоги</w:t>
            </w:r>
            <w:proofErr w:type="spellEnd"/>
          </w:p>
        </w:tc>
      </w:tr>
      <w:tr w:rsidR="00725751" w:rsidTr="00725751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8B6950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6950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Знання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 w:rsidP="003737E5">
            <w:pPr>
              <w:pStyle w:val="a3"/>
              <w:spacing w:after="0" w:line="240" w:lineRule="auto"/>
              <w:ind w:left="7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Конституція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;</w:t>
            </w:r>
          </w:p>
          <w:p w:rsidR="00725751" w:rsidRDefault="00725751" w:rsidP="003737E5">
            <w:pPr>
              <w:pStyle w:val="a3"/>
              <w:spacing w:after="0" w:line="240" w:lineRule="auto"/>
              <w:ind w:left="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державну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службу»;</w:t>
            </w:r>
          </w:p>
          <w:p w:rsidR="00725751" w:rsidRDefault="00725751" w:rsidP="003737E5">
            <w:pPr>
              <w:pStyle w:val="a3"/>
              <w:spacing w:after="0" w:line="240" w:lineRule="auto"/>
              <w:ind w:left="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737E5">
              <w:rPr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3737E5">
              <w:rPr>
                <w:sz w:val="24"/>
                <w:szCs w:val="24"/>
                <w:lang w:val="ru-RU" w:eastAsia="ru-RU"/>
              </w:rPr>
              <w:t>»</w:t>
            </w:r>
          </w:p>
        </w:tc>
      </w:tr>
      <w:tr w:rsidR="00725751" w:rsidTr="00C32971">
        <w:trPr>
          <w:trHeight w:val="29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8B6950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6950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 w:rsidP="00FE587C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Знання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спеціального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пов’язане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завданнями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змістом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роботи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службовця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посадової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інструкції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положення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структурний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>ідрозділ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71" w:rsidRPr="00C32971" w:rsidRDefault="00C32971" w:rsidP="00C32971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32971">
              <w:rPr>
                <w:rFonts w:eastAsiaTheme="minorEastAsia"/>
                <w:spacing w:val="2"/>
                <w:sz w:val="24"/>
                <w:szCs w:val="24"/>
              </w:rPr>
              <w:t xml:space="preserve">Цивільний </w:t>
            </w:r>
            <w:r w:rsidRPr="00C32971">
              <w:rPr>
                <w:rFonts w:eastAsiaTheme="minorEastAsia"/>
                <w:spacing w:val="1"/>
                <w:sz w:val="24"/>
                <w:szCs w:val="24"/>
              </w:rPr>
              <w:t>процесуальний кодекс України;</w:t>
            </w:r>
          </w:p>
          <w:p w:rsidR="00C32971" w:rsidRPr="00C32971" w:rsidRDefault="00C32971" w:rsidP="00C32971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32971">
              <w:rPr>
                <w:rFonts w:eastAsiaTheme="minorEastAsia"/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C32971" w:rsidRPr="003D41C6" w:rsidRDefault="00C32971" w:rsidP="00C32971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32971">
              <w:rPr>
                <w:rFonts w:eastAsiaTheme="minorEastAsia"/>
                <w:spacing w:val="1"/>
                <w:sz w:val="24"/>
                <w:szCs w:val="24"/>
              </w:rPr>
              <w:t>Кодекс України Про адміністративні правопорушення</w:t>
            </w:r>
            <w:r w:rsidR="003D41C6">
              <w:rPr>
                <w:rFonts w:eastAsiaTheme="minorEastAsia"/>
                <w:spacing w:val="1"/>
                <w:sz w:val="24"/>
                <w:szCs w:val="24"/>
              </w:rPr>
              <w:t>;</w:t>
            </w:r>
          </w:p>
          <w:p w:rsidR="003D41C6" w:rsidRPr="003D41C6" w:rsidRDefault="003D41C6" w:rsidP="00C32971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D41C6">
              <w:rPr>
                <w:rFonts w:eastAsiaTheme="minorEastAsia"/>
                <w:sz w:val="24"/>
                <w:szCs w:val="24"/>
                <w:lang w:eastAsia="ru-RU"/>
              </w:rPr>
              <w:t xml:space="preserve">Кодекс цивільного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захисту України;</w:t>
            </w:r>
          </w:p>
          <w:p w:rsidR="00C32971" w:rsidRPr="003D41C6" w:rsidRDefault="00C32971" w:rsidP="00C32971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32971">
              <w:rPr>
                <w:rFonts w:eastAsiaTheme="minorEastAsia"/>
                <w:sz w:val="24"/>
                <w:szCs w:val="24"/>
                <w:lang w:eastAsia="ru-RU"/>
              </w:rPr>
              <w:t xml:space="preserve">Закон України «Про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судоустрій і статус суддів»</w:t>
            </w:r>
            <w:r w:rsidR="003D41C6">
              <w:rPr>
                <w:rFonts w:eastAsiaTheme="minorEastAsia"/>
                <w:sz w:val="24"/>
                <w:szCs w:val="24"/>
                <w:lang w:eastAsia="ru-RU"/>
              </w:rPr>
              <w:t>;</w:t>
            </w:r>
          </w:p>
          <w:p w:rsidR="003D41C6" w:rsidRPr="003D41C6" w:rsidRDefault="003D41C6" w:rsidP="003D41C6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32971">
              <w:rPr>
                <w:rFonts w:eastAsiaTheme="minorEastAsia"/>
                <w:sz w:val="24"/>
                <w:szCs w:val="24"/>
                <w:lang w:eastAsia="ru-RU"/>
              </w:rPr>
              <w:t xml:space="preserve">Закон України «Про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охорону праці»;</w:t>
            </w:r>
          </w:p>
          <w:p w:rsidR="00C32971" w:rsidRPr="00C32971" w:rsidRDefault="00C32971" w:rsidP="00C32971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32971">
              <w:rPr>
                <w:rFonts w:eastAsiaTheme="minorEastAsia"/>
                <w:sz w:val="24"/>
                <w:szCs w:val="24"/>
                <w:lang w:eastAsia="ru-RU"/>
              </w:rPr>
              <w:t xml:space="preserve">Інструкція з діловодства </w:t>
            </w:r>
            <w:r w:rsidRPr="00C32971">
              <w:rPr>
                <w:rFonts w:eastAsiaTheme="minorEastAsia"/>
                <w:sz w:val="24"/>
                <w:szCs w:val="24"/>
              </w:rPr>
              <w:t xml:space="preserve">в місцевому загальному суді, </w:t>
            </w:r>
            <w:r w:rsidRPr="00C32971">
              <w:rPr>
                <w:rFonts w:eastAsiaTheme="minorEastAsia"/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C32971" w:rsidRPr="003D41C6" w:rsidRDefault="00C32971" w:rsidP="00C32971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32971">
              <w:rPr>
                <w:rFonts w:eastAsiaTheme="minorEastAsia"/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3D41C6" w:rsidRPr="003D41C6" w:rsidRDefault="003D41C6" w:rsidP="00C32971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Положення про службу судових розпорядників та організацію її діяльності;</w:t>
            </w:r>
          </w:p>
          <w:p w:rsidR="003D41C6" w:rsidRPr="003D41C6" w:rsidRDefault="003D41C6" w:rsidP="00C32971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Правила пожежної безпеки в Україні;</w:t>
            </w:r>
          </w:p>
          <w:p w:rsidR="003D41C6" w:rsidRPr="003D41C6" w:rsidRDefault="003D41C6" w:rsidP="00C32971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Положення про Службу судової охорони;</w:t>
            </w:r>
          </w:p>
          <w:p w:rsidR="003D41C6" w:rsidRPr="00C32971" w:rsidRDefault="003D41C6" w:rsidP="00C32971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Положення про порядок створення та діяльності служби судових розпорядників;</w:t>
            </w:r>
          </w:p>
          <w:p w:rsidR="00725751" w:rsidRPr="00C32971" w:rsidRDefault="00C32971" w:rsidP="00C32971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32971">
              <w:rPr>
                <w:rFonts w:eastAsiaTheme="minorEastAsia"/>
                <w:sz w:val="24"/>
                <w:szCs w:val="24"/>
                <w:lang w:eastAsia="ru-RU"/>
              </w:rPr>
              <w:t>Положення про апарат суду.</w:t>
            </w:r>
          </w:p>
        </w:tc>
      </w:tr>
    </w:tbl>
    <w:p w:rsidR="00725751" w:rsidRDefault="00725751" w:rsidP="00725751">
      <w:pPr>
        <w:spacing w:line="240" w:lineRule="auto"/>
      </w:pPr>
    </w:p>
    <w:p w:rsidR="00725751" w:rsidRDefault="00725751" w:rsidP="00725751">
      <w:pPr>
        <w:spacing w:line="240" w:lineRule="auto"/>
      </w:pPr>
    </w:p>
    <w:p w:rsidR="00725751" w:rsidRDefault="00725751" w:rsidP="00725751"/>
    <w:p w:rsidR="000242C0" w:rsidRDefault="000242C0"/>
    <w:sectPr w:rsidR="000242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B9"/>
    <w:rsid w:val="000242C0"/>
    <w:rsid w:val="002773E1"/>
    <w:rsid w:val="00295CB9"/>
    <w:rsid w:val="00343757"/>
    <w:rsid w:val="00371407"/>
    <w:rsid w:val="003737E5"/>
    <w:rsid w:val="003D41C6"/>
    <w:rsid w:val="003E188A"/>
    <w:rsid w:val="00554527"/>
    <w:rsid w:val="005C5AFB"/>
    <w:rsid w:val="00604F15"/>
    <w:rsid w:val="00725751"/>
    <w:rsid w:val="00730338"/>
    <w:rsid w:val="00832BC9"/>
    <w:rsid w:val="008B6950"/>
    <w:rsid w:val="008C6A3B"/>
    <w:rsid w:val="00901F90"/>
    <w:rsid w:val="00994651"/>
    <w:rsid w:val="00BA0D9B"/>
    <w:rsid w:val="00C32971"/>
    <w:rsid w:val="00CA7D57"/>
    <w:rsid w:val="00D33703"/>
    <w:rsid w:val="00DA4B38"/>
    <w:rsid w:val="00E10F67"/>
    <w:rsid w:val="00F3495B"/>
    <w:rsid w:val="00F96E11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51"/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25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575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725751"/>
    <w:pPr>
      <w:ind w:left="720"/>
      <w:contextualSpacing/>
    </w:pPr>
  </w:style>
  <w:style w:type="character" w:customStyle="1" w:styleId="a4">
    <w:name w:val="Основний текст_"/>
    <w:basedOn w:val="a0"/>
    <w:link w:val="a5"/>
    <w:locked/>
    <w:rsid w:val="00554527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54527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WW8Num2z0">
    <w:name w:val="WW8Num2z0"/>
    <w:rsid w:val="00BA0D9B"/>
    <w:rPr>
      <w:rFonts w:ascii="Times New Roman" w:eastAsia="Calibri" w:hAnsi="Times New Roman" w:cs="Times New Roman"/>
    </w:rPr>
  </w:style>
  <w:style w:type="paragraph" w:styleId="a6">
    <w:name w:val="Body Text"/>
    <w:basedOn w:val="a"/>
    <w:link w:val="a7"/>
    <w:rsid w:val="00BA0D9B"/>
    <w:pPr>
      <w:suppressAutoHyphens/>
      <w:spacing w:after="0" w:line="240" w:lineRule="auto"/>
    </w:pPr>
    <w:rPr>
      <w:b/>
      <w:sz w:val="28"/>
      <w:szCs w:val="20"/>
      <w:lang w:val="x-none" w:eastAsia="zh-CN"/>
    </w:rPr>
  </w:style>
  <w:style w:type="character" w:customStyle="1" w:styleId="a7">
    <w:name w:val="Основной текст Знак"/>
    <w:basedOn w:val="a0"/>
    <w:link w:val="a6"/>
    <w:rsid w:val="00BA0D9B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a8">
    <w:name w:val="Balloon Text"/>
    <w:basedOn w:val="a"/>
    <w:link w:val="a9"/>
    <w:uiPriority w:val="99"/>
    <w:semiHidden/>
    <w:unhideWhenUsed/>
    <w:rsid w:val="00D3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703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51"/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25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575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725751"/>
    <w:pPr>
      <w:ind w:left="720"/>
      <w:contextualSpacing/>
    </w:pPr>
  </w:style>
  <w:style w:type="character" w:customStyle="1" w:styleId="a4">
    <w:name w:val="Основний текст_"/>
    <w:basedOn w:val="a0"/>
    <w:link w:val="a5"/>
    <w:locked/>
    <w:rsid w:val="00554527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54527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WW8Num2z0">
    <w:name w:val="WW8Num2z0"/>
    <w:rsid w:val="00BA0D9B"/>
    <w:rPr>
      <w:rFonts w:ascii="Times New Roman" w:eastAsia="Calibri" w:hAnsi="Times New Roman" w:cs="Times New Roman"/>
    </w:rPr>
  </w:style>
  <w:style w:type="paragraph" w:styleId="a6">
    <w:name w:val="Body Text"/>
    <w:basedOn w:val="a"/>
    <w:link w:val="a7"/>
    <w:rsid w:val="00BA0D9B"/>
    <w:pPr>
      <w:suppressAutoHyphens/>
      <w:spacing w:after="0" w:line="240" w:lineRule="auto"/>
    </w:pPr>
    <w:rPr>
      <w:b/>
      <w:sz w:val="28"/>
      <w:szCs w:val="20"/>
      <w:lang w:val="x-none" w:eastAsia="zh-CN"/>
    </w:rPr>
  </w:style>
  <w:style w:type="character" w:customStyle="1" w:styleId="a7">
    <w:name w:val="Основной текст Знак"/>
    <w:basedOn w:val="a0"/>
    <w:link w:val="a6"/>
    <w:rsid w:val="00BA0D9B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a8">
    <w:name w:val="Balloon Text"/>
    <w:basedOn w:val="a"/>
    <w:link w:val="a9"/>
    <w:uiPriority w:val="99"/>
    <w:semiHidden/>
    <w:unhideWhenUsed/>
    <w:rsid w:val="00D3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703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4339-3589-4125-A714-699BB59C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5982</Words>
  <Characters>3411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2019-10-30T12:24:00Z</cp:lastPrinted>
  <dcterms:created xsi:type="dcterms:W3CDTF">2019-09-26T13:05:00Z</dcterms:created>
  <dcterms:modified xsi:type="dcterms:W3CDTF">2019-10-30T16:21:00Z</dcterms:modified>
</cp:coreProperties>
</file>