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B5" w:rsidRDefault="009272B5" w:rsidP="009272B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Додаток №4                                                                  </w:t>
      </w:r>
    </w:p>
    <w:p w:rsidR="009272B5" w:rsidRDefault="009272B5" w:rsidP="009272B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272B5" w:rsidRDefault="009272B5" w:rsidP="009272B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ЗАТВЕРДЖЕНО</w:t>
      </w:r>
    </w:p>
    <w:p w:rsidR="009272B5" w:rsidRDefault="009272B5" w:rsidP="009272B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Наказом В.о. керівника апарату суду</w:t>
      </w:r>
    </w:p>
    <w:p w:rsidR="009272B5" w:rsidRDefault="009272B5" w:rsidP="009272B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Вінницького міського   суду Вінницької      </w:t>
      </w:r>
    </w:p>
    <w:p w:rsidR="009272B5" w:rsidRDefault="009272B5" w:rsidP="009272B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області від 17 липня 2018 року </w:t>
      </w:r>
      <w:r>
        <w:rPr>
          <w:b/>
          <w:color w:val="FF0000"/>
          <w:sz w:val="24"/>
          <w:szCs w:val="24"/>
          <w:lang w:eastAsia="ru-RU"/>
        </w:rPr>
        <w:t>№ 462-к</w:t>
      </w:r>
      <w:r>
        <w:rPr>
          <w:b/>
          <w:sz w:val="24"/>
          <w:szCs w:val="24"/>
          <w:lang w:eastAsia="ru-RU"/>
        </w:rPr>
        <w:t xml:space="preserve">                    </w:t>
      </w:r>
    </w:p>
    <w:p w:rsidR="009272B5" w:rsidRDefault="009272B5" w:rsidP="009272B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272B5" w:rsidRDefault="009272B5" w:rsidP="009272B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9272B5" w:rsidRDefault="009272B5" w:rsidP="009272B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9272B5" w:rsidRDefault="009272B5" w:rsidP="009272B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>
        <w:rPr>
          <w:b/>
          <w:sz w:val="24"/>
          <w:szCs w:val="24"/>
        </w:rPr>
        <w:t xml:space="preserve"> секретар</w:t>
      </w:r>
      <w:r w:rsidR="00DB40F7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судового засідання Вінницького міського суду Вінницької області на період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перебування основн</w:t>
      </w:r>
      <w:r w:rsidR="00E623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ого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працівник</w:t>
      </w:r>
      <w:r w:rsidR="00E6232B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 відпустці по вагіт</w:t>
      </w:r>
      <w:r w:rsidR="003A7E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ності та пологам – </w:t>
      </w:r>
      <w:r w:rsidR="00E6232B">
        <w:rPr>
          <w:rFonts w:ascii="Times New Roman" w:hAnsi="Times New Roman" w:cs="Times New Roman"/>
          <w:b/>
          <w:sz w:val="24"/>
          <w:szCs w:val="24"/>
          <w:lang w:eastAsia="ru-RU"/>
        </w:rPr>
        <w:t>одна вакансія.</w:t>
      </w:r>
    </w:p>
    <w:p w:rsidR="009272B5" w:rsidRDefault="009272B5" w:rsidP="009272B5">
      <w:pPr>
        <w:spacing w:line="240" w:lineRule="auto"/>
        <w:rPr>
          <w:b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9272B5" w:rsidTr="009272B5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/>
              <w:rPr>
                <w:b/>
              </w:rPr>
            </w:pPr>
            <w:r>
              <w:rPr>
                <w:b/>
              </w:rPr>
              <w:t>Посадові обов</w:t>
            </w:r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 xml:space="preserve">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9272B5" w:rsidRDefault="009272B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9272B5" w:rsidRDefault="009272B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9272B5" w:rsidRDefault="009272B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9272B5" w:rsidRDefault="009272B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9272B5" w:rsidRDefault="009272B5" w:rsidP="00791F4A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9272B5" w:rsidRDefault="009272B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9272B5" w:rsidRDefault="009272B5" w:rsidP="00791F4A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9272B5" w:rsidRDefault="009272B5" w:rsidP="00791F4A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9272B5" w:rsidRDefault="009272B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9272B5" w:rsidRDefault="009272B5" w:rsidP="00791F4A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9272B5" w:rsidRDefault="009272B5" w:rsidP="00791F4A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9272B5" w:rsidRDefault="009272B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9272B5" w:rsidRDefault="009272B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9272B5" w:rsidRDefault="009272B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9272B5" w:rsidRDefault="009272B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9272B5" w:rsidRDefault="009272B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апарату    суду, заступників керівника апарату суду, помічника судді.</w:t>
            </w: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Відповідно до штатного розпису: посадовий оклад – 3 500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службу».</w:t>
            </w: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E623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Одна вакансія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період перебування основного працівника у відпустці по вагітності та пологам.</w:t>
            </w: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 xml:space="preserve">календарних дні з дня оприлюднення інформації про проведення конкурсу на офіційному сайті Національного агентства з питань державної служби, до </w:t>
            </w:r>
            <w:r>
              <w:rPr>
                <w:color w:val="FF0000"/>
                <w:sz w:val="24"/>
                <w:szCs w:val="24"/>
              </w:rPr>
              <w:t xml:space="preserve"> 10 серпня</w:t>
            </w:r>
            <w:r>
              <w:rPr>
                <w:sz w:val="24"/>
                <w:szCs w:val="24"/>
              </w:rPr>
              <w:t xml:space="preserve"> 2018 року.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9272B5" w:rsidRDefault="009272B5" w:rsidP="008D059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10:00,  15</w:t>
            </w:r>
            <w:r w:rsidR="008D0590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серпня </w:t>
            </w:r>
            <w:r>
              <w:rPr>
                <w:sz w:val="24"/>
                <w:szCs w:val="24"/>
                <w:lang w:eastAsia="ru-RU"/>
              </w:rPr>
              <w:t xml:space="preserve"> 2018 року.</w:t>
            </w: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9272B5" w:rsidRDefault="009272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9272B5" w:rsidRDefault="009272B5" w:rsidP="009272B5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9272B5" w:rsidTr="009272B5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272B5" w:rsidTr="009272B5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9272B5" w:rsidTr="009272B5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9272B5" w:rsidTr="009272B5">
        <w:trPr>
          <w:trHeight w:val="8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5" w:rsidRDefault="009272B5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272B5" w:rsidTr="009272B5">
        <w:trPr>
          <w:trHeight w:val="1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9272B5" w:rsidTr="009272B5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9272B5" w:rsidTr="009272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272B5" w:rsidTr="009272B5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9272B5" w:rsidRDefault="0092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9272B5" w:rsidTr="009272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ділові якості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(розмістити за пріоритетністю)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9272B5" w:rsidRDefault="009272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комунікабельність, вміння спілкуватись з людьми.</w:t>
            </w:r>
          </w:p>
        </w:tc>
      </w:tr>
      <w:tr w:rsidR="009272B5" w:rsidTr="009272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Необхідні особистісні якості </w:t>
            </w:r>
            <w:r>
              <w:rPr>
                <w:rFonts w:ascii="Times New Roman" w:hAnsi="Times New Roman"/>
                <w:b/>
                <w:i/>
              </w:rPr>
              <w:t>(розмістити за пріоритетністю)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відповідальність;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9272B5" w:rsidTr="009272B5">
        <w:trPr>
          <w:trHeight w:val="1094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72B5" w:rsidRDefault="009272B5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9272B5" w:rsidRDefault="009272B5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9272B5" w:rsidTr="009272B5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272B5" w:rsidTr="009272B5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9272B5" w:rsidTr="009272B5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України Про адміністративні правопорушення та інші кодекси України;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sz w:val="24"/>
                <w:szCs w:val="24"/>
              </w:rPr>
              <w:t xml:space="preserve">в місцевому загальному суді, </w:t>
            </w:r>
            <w:r>
              <w:rPr>
                <w:sz w:val="24"/>
                <w:szCs w:val="24"/>
                <w:lang w:eastAsia="ru-RU"/>
              </w:rPr>
              <w:t xml:space="preserve"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</w:t>
            </w:r>
            <w:r>
              <w:rPr>
                <w:sz w:val="24"/>
                <w:szCs w:val="24"/>
                <w:lang w:eastAsia="ru-RU"/>
              </w:rPr>
              <w:lastRenderedPageBreak/>
              <w:t>17.12.2013 року №173;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Інструкція про порядок роботи з технічними засобами фіксування судового процесу ( судового засідання);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9272B5" w:rsidRDefault="009272B5" w:rsidP="009272B5"/>
    <w:p w:rsidR="009272B5" w:rsidRDefault="009272B5" w:rsidP="009272B5"/>
    <w:p w:rsidR="009272B5" w:rsidRDefault="009272B5" w:rsidP="009272B5"/>
    <w:p w:rsidR="009272B5" w:rsidRDefault="009272B5" w:rsidP="009272B5"/>
    <w:p w:rsidR="00BC1B78" w:rsidRDefault="00BC1B78"/>
    <w:sectPr w:rsidR="00BC1B78" w:rsidSect="00601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272B5"/>
    <w:rsid w:val="003A7E1F"/>
    <w:rsid w:val="00534C49"/>
    <w:rsid w:val="00566A58"/>
    <w:rsid w:val="006014E0"/>
    <w:rsid w:val="008D0590"/>
    <w:rsid w:val="009272B5"/>
    <w:rsid w:val="00BC1B78"/>
    <w:rsid w:val="00DB40F7"/>
    <w:rsid w:val="00DD5CE7"/>
    <w:rsid w:val="00E6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4450</Words>
  <Characters>2538</Characters>
  <Application>Microsoft Office Word</Application>
  <DocSecurity>0</DocSecurity>
  <Lines>21</Lines>
  <Paragraphs>13</Paragraphs>
  <ScaleCrop>false</ScaleCrop>
  <Company>Grizli777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2018-07-18T11:42:00Z</dcterms:created>
  <dcterms:modified xsi:type="dcterms:W3CDTF">2018-07-19T09:44:00Z</dcterms:modified>
</cp:coreProperties>
</file>