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C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4F0492"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Додаток №1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0120EC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120EC" w:rsidRPr="002C7CCE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="000120EC" w:rsidRPr="002C7CCE">
        <w:rPr>
          <w:b/>
          <w:sz w:val="24"/>
          <w:szCs w:val="24"/>
          <w:lang w:eastAsia="ru-RU"/>
        </w:rPr>
        <w:t>ЗАТВЕРДЖЕНО</w:t>
      </w:r>
    </w:p>
    <w:p w:rsidR="004F0492" w:rsidRDefault="000120EC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</w:t>
      </w:r>
      <w:r>
        <w:rPr>
          <w:b/>
          <w:sz w:val="24"/>
          <w:szCs w:val="24"/>
          <w:lang w:eastAsia="ru-RU"/>
        </w:rPr>
        <w:t xml:space="preserve">    </w:t>
      </w:r>
      <w:r w:rsidR="004F0492">
        <w:rPr>
          <w:b/>
          <w:sz w:val="24"/>
          <w:szCs w:val="24"/>
          <w:lang w:eastAsia="ru-RU"/>
        </w:rPr>
        <w:t xml:space="preserve">                                    </w:t>
      </w:r>
      <w:r>
        <w:rPr>
          <w:b/>
          <w:sz w:val="24"/>
          <w:szCs w:val="24"/>
          <w:lang w:eastAsia="ru-RU"/>
        </w:rPr>
        <w:t xml:space="preserve"> </w:t>
      </w:r>
      <w:r w:rsidRPr="002C7CCE">
        <w:rPr>
          <w:b/>
          <w:sz w:val="24"/>
          <w:szCs w:val="24"/>
          <w:lang w:eastAsia="ru-RU"/>
        </w:rPr>
        <w:t xml:space="preserve">Наказом </w:t>
      </w:r>
      <w:proofErr w:type="spellStart"/>
      <w:r>
        <w:rPr>
          <w:b/>
          <w:sz w:val="24"/>
          <w:szCs w:val="24"/>
          <w:lang w:eastAsia="ru-RU"/>
        </w:rPr>
        <w:t>В.о</w:t>
      </w:r>
      <w:proofErr w:type="spellEnd"/>
      <w:r>
        <w:rPr>
          <w:b/>
          <w:sz w:val="24"/>
          <w:szCs w:val="24"/>
          <w:lang w:eastAsia="ru-RU"/>
        </w:rPr>
        <w:t xml:space="preserve">. </w:t>
      </w:r>
      <w:r w:rsidRPr="002C7CCE">
        <w:rPr>
          <w:b/>
          <w:sz w:val="24"/>
          <w:szCs w:val="24"/>
          <w:lang w:eastAsia="ru-RU"/>
        </w:rPr>
        <w:t xml:space="preserve">керівника апарату </w:t>
      </w:r>
      <w:r>
        <w:rPr>
          <w:b/>
          <w:sz w:val="24"/>
          <w:szCs w:val="24"/>
          <w:lang w:eastAsia="ru-RU"/>
        </w:rPr>
        <w:t>суду</w:t>
      </w:r>
    </w:p>
    <w:p w:rsidR="004F0492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120EC">
        <w:rPr>
          <w:b/>
          <w:sz w:val="24"/>
          <w:szCs w:val="24"/>
          <w:lang w:eastAsia="ru-RU"/>
        </w:rPr>
        <w:t xml:space="preserve"> </w:t>
      </w:r>
      <w:r w:rsidR="000120EC" w:rsidRPr="002C7CCE">
        <w:rPr>
          <w:b/>
          <w:sz w:val="24"/>
          <w:szCs w:val="24"/>
          <w:lang w:eastAsia="ru-RU"/>
        </w:rPr>
        <w:t xml:space="preserve">Вінницького міського </w:t>
      </w:r>
      <w:r>
        <w:rPr>
          <w:b/>
          <w:sz w:val="24"/>
          <w:szCs w:val="24"/>
          <w:lang w:eastAsia="ru-RU"/>
        </w:rPr>
        <w:t xml:space="preserve">  </w:t>
      </w:r>
      <w:r w:rsidR="000120EC" w:rsidRPr="002C7CCE">
        <w:rPr>
          <w:b/>
          <w:sz w:val="24"/>
          <w:szCs w:val="24"/>
          <w:lang w:eastAsia="ru-RU"/>
        </w:rPr>
        <w:t xml:space="preserve">суду Вінницької </w:t>
      </w:r>
      <w:r>
        <w:rPr>
          <w:b/>
          <w:sz w:val="24"/>
          <w:szCs w:val="24"/>
          <w:lang w:eastAsia="ru-RU"/>
        </w:rPr>
        <w:t xml:space="preserve">     </w:t>
      </w:r>
    </w:p>
    <w:p w:rsidR="000120EC" w:rsidRPr="002C7CCE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120EC" w:rsidRPr="002C7CCE">
        <w:rPr>
          <w:b/>
          <w:sz w:val="24"/>
          <w:szCs w:val="24"/>
          <w:lang w:eastAsia="ru-RU"/>
        </w:rPr>
        <w:t xml:space="preserve">області від </w:t>
      </w:r>
      <w:r w:rsidR="000120EC">
        <w:rPr>
          <w:b/>
          <w:sz w:val="24"/>
          <w:szCs w:val="24"/>
          <w:lang w:eastAsia="ru-RU"/>
        </w:rPr>
        <w:t>17 липня</w:t>
      </w:r>
      <w:r w:rsidR="000120EC" w:rsidRPr="002C7CCE">
        <w:rPr>
          <w:b/>
          <w:sz w:val="24"/>
          <w:szCs w:val="24"/>
          <w:lang w:eastAsia="ru-RU"/>
        </w:rPr>
        <w:t xml:space="preserve"> 2018 року </w:t>
      </w:r>
      <w:r w:rsidR="00D57EA5">
        <w:rPr>
          <w:b/>
          <w:color w:val="FF0000"/>
          <w:sz w:val="24"/>
          <w:szCs w:val="24"/>
          <w:lang w:eastAsia="ru-RU"/>
        </w:rPr>
        <w:t>№</w:t>
      </w:r>
      <w:r w:rsidR="00F44180">
        <w:rPr>
          <w:b/>
          <w:color w:val="FF0000"/>
          <w:sz w:val="24"/>
          <w:szCs w:val="24"/>
          <w:lang w:eastAsia="ru-RU"/>
        </w:rPr>
        <w:t xml:space="preserve"> </w:t>
      </w:r>
      <w:r w:rsidR="00D57EA5">
        <w:rPr>
          <w:b/>
          <w:color w:val="FF0000"/>
          <w:sz w:val="24"/>
          <w:szCs w:val="24"/>
          <w:lang w:eastAsia="ru-RU"/>
        </w:rPr>
        <w:t>462</w:t>
      </w:r>
      <w:r w:rsidR="000120EC" w:rsidRPr="00723500">
        <w:rPr>
          <w:b/>
          <w:color w:val="FF0000"/>
          <w:sz w:val="24"/>
          <w:szCs w:val="24"/>
          <w:lang w:eastAsia="ru-RU"/>
        </w:rPr>
        <w:t>-к</w:t>
      </w:r>
      <w:r w:rsidR="000120EC" w:rsidRPr="002C7CCE">
        <w:rPr>
          <w:b/>
          <w:sz w:val="24"/>
          <w:szCs w:val="24"/>
          <w:lang w:eastAsia="ru-RU"/>
        </w:rPr>
        <w:t xml:space="preserve">                    </w:t>
      </w: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0120EC" w:rsidRPr="002C7CCE" w:rsidRDefault="000120EC" w:rsidP="000120EC">
      <w:pPr>
        <w:spacing w:before="240" w:after="0"/>
        <w:jc w:val="center"/>
        <w:rPr>
          <w:sz w:val="28"/>
          <w:szCs w:val="28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секретар</w:t>
      </w:r>
      <w:r w:rsidR="002065BF">
        <w:rPr>
          <w:b/>
          <w:sz w:val="24"/>
          <w:szCs w:val="24"/>
        </w:rPr>
        <w:t>я</w:t>
      </w:r>
      <w:r w:rsidRPr="002C7CCE">
        <w:rPr>
          <w:b/>
          <w:sz w:val="24"/>
          <w:szCs w:val="24"/>
        </w:rPr>
        <w:t xml:space="preserve"> судового засідання Вінницького міського суду Вінни</w:t>
      </w:r>
      <w:r w:rsidR="002065BF">
        <w:rPr>
          <w:b/>
          <w:sz w:val="24"/>
          <w:szCs w:val="24"/>
        </w:rPr>
        <w:t>цької області на період відпуст</w:t>
      </w:r>
      <w:r w:rsidRPr="002C7CCE">
        <w:rPr>
          <w:b/>
          <w:sz w:val="24"/>
          <w:szCs w:val="24"/>
        </w:rPr>
        <w:t>к</w:t>
      </w:r>
      <w:r w:rsidR="002065BF">
        <w:rPr>
          <w:b/>
          <w:sz w:val="24"/>
          <w:szCs w:val="24"/>
        </w:rPr>
        <w:t>и</w:t>
      </w:r>
      <w:r w:rsidRPr="002C7CCE">
        <w:rPr>
          <w:b/>
          <w:sz w:val="24"/>
          <w:szCs w:val="24"/>
        </w:rPr>
        <w:t xml:space="preserve"> основн</w:t>
      </w:r>
      <w:r w:rsidR="002065BF">
        <w:rPr>
          <w:b/>
          <w:sz w:val="24"/>
          <w:szCs w:val="24"/>
        </w:rPr>
        <w:t>ого працівник</w:t>
      </w:r>
      <w:r w:rsidR="003D4A3D">
        <w:rPr>
          <w:b/>
          <w:sz w:val="24"/>
          <w:szCs w:val="24"/>
        </w:rPr>
        <w:t>а</w:t>
      </w:r>
      <w:r w:rsidR="002065BF">
        <w:rPr>
          <w:b/>
          <w:sz w:val="24"/>
          <w:szCs w:val="24"/>
        </w:rPr>
        <w:t xml:space="preserve"> для догляду за дитиною </w:t>
      </w:r>
      <w:r w:rsidRPr="002C7CCE">
        <w:rPr>
          <w:b/>
          <w:sz w:val="24"/>
          <w:szCs w:val="24"/>
        </w:rPr>
        <w:t>до досягнення н</w:t>
      </w:r>
      <w:r w:rsidR="002065BF">
        <w:rPr>
          <w:b/>
          <w:sz w:val="24"/>
          <w:szCs w:val="24"/>
        </w:rPr>
        <w:t>ею</w:t>
      </w:r>
      <w:r w:rsidRPr="002C7CCE">
        <w:rPr>
          <w:b/>
          <w:sz w:val="24"/>
          <w:szCs w:val="24"/>
        </w:rPr>
        <w:t xml:space="preserve"> трирічного віку – </w:t>
      </w:r>
      <w:r w:rsidR="002065BF">
        <w:rPr>
          <w:b/>
          <w:sz w:val="24"/>
          <w:szCs w:val="24"/>
        </w:rPr>
        <w:t>одна вакансія.</w:t>
      </w:r>
    </w:p>
    <w:p w:rsidR="000120EC" w:rsidRPr="002C7CCE" w:rsidRDefault="000120EC" w:rsidP="000120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0120EC" w:rsidRPr="002C7CCE" w:rsidTr="0023420C">
        <w:tc>
          <w:tcPr>
            <w:tcW w:w="10391" w:type="dxa"/>
            <w:gridSpan w:val="2"/>
            <w:vAlign w:val="center"/>
          </w:tcPr>
          <w:p w:rsidR="000120EC" w:rsidRPr="002C7CCE" w:rsidRDefault="000120EC" w:rsidP="0023420C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0120EC" w:rsidRPr="00723500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0120EC" w:rsidRPr="002C7CCE" w:rsidRDefault="000120EC" w:rsidP="0023420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0120EC" w:rsidRPr="002C7CCE" w:rsidRDefault="000120EC" w:rsidP="0076349E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3 500 грн., </w:t>
            </w:r>
            <w:r w:rsidRPr="002C7CCE">
              <w:rPr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які передбачені </w:t>
            </w:r>
            <w:r w:rsidR="0076349E">
              <w:rPr>
                <w:sz w:val="24"/>
                <w:szCs w:val="24"/>
                <w:lang w:eastAsia="ru-RU"/>
              </w:rPr>
              <w:t>Законом України «Про Державну службу»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0120EC" w:rsidRPr="002C7CCE" w:rsidRDefault="002065BF" w:rsidP="002065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</w:t>
            </w:r>
            <w:r w:rsidR="000120EC">
              <w:rPr>
                <w:sz w:val="24"/>
                <w:szCs w:val="24"/>
              </w:rPr>
              <w:t xml:space="preserve"> –</w:t>
            </w:r>
            <w:r w:rsidR="000120EC" w:rsidRPr="002C7CCE">
              <w:rPr>
                <w:sz w:val="24"/>
                <w:szCs w:val="24"/>
              </w:rPr>
              <w:t xml:space="preserve"> на період </w:t>
            </w:r>
            <w:r>
              <w:rPr>
                <w:sz w:val="24"/>
                <w:szCs w:val="24"/>
              </w:rPr>
              <w:t>відпуст</w:t>
            </w:r>
            <w:r w:rsidR="000120EC" w:rsidRPr="002C7C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="000120EC" w:rsidRPr="002C7CCE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 xml:space="preserve">ного </w:t>
            </w:r>
            <w:r w:rsidR="000120EC" w:rsidRPr="002C7CCE">
              <w:rPr>
                <w:sz w:val="24"/>
                <w:szCs w:val="24"/>
              </w:rPr>
              <w:t>працівник</w:t>
            </w:r>
            <w:r>
              <w:rPr>
                <w:sz w:val="24"/>
                <w:szCs w:val="24"/>
              </w:rPr>
              <w:t>а</w:t>
            </w:r>
            <w:r w:rsidR="000120EC" w:rsidRPr="002C7CCE">
              <w:rPr>
                <w:sz w:val="24"/>
                <w:szCs w:val="24"/>
              </w:rPr>
              <w:t xml:space="preserve"> для догляду за д</w:t>
            </w:r>
            <w:r>
              <w:rPr>
                <w:sz w:val="24"/>
                <w:szCs w:val="24"/>
              </w:rPr>
              <w:t xml:space="preserve">итиною </w:t>
            </w:r>
            <w:r w:rsidR="000120EC" w:rsidRPr="002C7CCE">
              <w:rPr>
                <w:sz w:val="24"/>
                <w:szCs w:val="24"/>
              </w:rPr>
              <w:t>до досягнення н</w:t>
            </w:r>
            <w:r>
              <w:rPr>
                <w:sz w:val="24"/>
                <w:szCs w:val="24"/>
              </w:rPr>
              <w:t xml:space="preserve">ею </w:t>
            </w:r>
            <w:r w:rsidR="000120EC" w:rsidRPr="002C7CCE">
              <w:rPr>
                <w:sz w:val="24"/>
                <w:szCs w:val="24"/>
              </w:rPr>
              <w:t>трирічного віку.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0120EC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CCE">
              <w:rPr>
                <w:sz w:val="24"/>
                <w:szCs w:val="24"/>
              </w:rPr>
              <w:t>Строк подання документів</w:t>
            </w:r>
            <w:r w:rsidRPr="002C7CCE">
              <w:rPr>
                <w:b/>
                <w:sz w:val="24"/>
                <w:szCs w:val="24"/>
              </w:rPr>
              <w:t>:</w:t>
            </w:r>
            <w:r w:rsidRPr="002C7CC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05B0">
              <w:rPr>
                <w:color w:val="FF0000"/>
                <w:sz w:val="24"/>
                <w:szCs w:val="24"/>
              </w:rPr>
              <w:t>23</w:t>
            </w:r>
            <w:r w:rsidRPr="00723500">
              <w:rPr>
                <w:color w:val="FF0000"/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>к</w:t>
            </w:r>
            <w:r w:rsidRPr="002C7CCE">
              <w:rPr>
                <w:sz w:val="24"/>
                <w:szCs w:val="24"/>
              </w:rPr>
              <w:t xml:space="preserve">алендарних дні з дня оприлюднення інформації про проведення конкурсу на офіційному сайті Національного агентства з питань державної служби, </w:t>
            </w:r>
            <w:r w:rsidR="00D305B0">
              <w:rPr>
                <w:sz w:val="24"/>
                <w:szCs w:val="24"/>
              </w:rPr>
              <w:t xml:space="preserve">до </w:t>
            </w:r>
            <w:r w:rsidR="00660EB4">
              <w:rPr>
                <w:sz w:val="24"/>
                <w:szCs w:val="24"/>
              </w:rPr>
              <w:t>10</w:t>
            </w:r>
            <w:r w:rsidR="00D305B0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серпня</w:t>
            </w:r>
            <w:r w:rsidRPr="002C7CCE">
              <w:rPr>
                <w:sz w:val="24"/>
                <w:szCs w:val="24"/>
              </w:rPr>
              <w:t xml:space="preserve"> 2018 року</w:t>
            </w:r>
            <w:r w:rsidR="00D305B0">
              <w:rPr>
                <w:sz w:val="24"/>
                <w:szCs w:val="24"/>
              </w:rPr>
              <w:t>.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0120EC" w:rsidRPr="002C7CCE" w:rsidRDefault="000120EC" w:rsidP="00B822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3500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>0</w:t>
            </w:r>
            <w:r w:rsidRPr="00723500">
              <w:rPr>
                <w:color w:val="FF0000"/>
                <w:sz w:val="24"/>
                <w:szCs w:val="24"/>
                <w:lang w:eastAsia="ru-RU"/>
              </w:rPr>
              <w:t xml:space="preserve">:00, </w:t>
            </w:r>
            <w:r w:rsidR="00D57EA5"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660EB4">
              <w:rPr>
                <w:color w:val="FF0000"/>
                <w:sz w:val="24"/>
                <w:szCs w:val="24"/>
                <w:lang w:eastAsia="ru-RU"/>
              </w:rPr>
              <w:t>5</w:t>
            </w:r>
            <w:r w:rsidR="00D57EA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серпня </w:t>
            </w:r>
            <w:r w:rsidRPr="002C7CCE"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0120EC" w:rsidRPr="002C7CCE" w:rsidRDefault="000120EC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0120EC" w:rsidRPr="002C7CCE" w:rsidRDefault="000120EC" w:rsidP="000120E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0120EC" w:rsidRPr="002C7CCE" w:rsidTr="0023420C">
        <w:trPr>
          <w:trHeight w:val="705"/>
        </w:trPr>
        <w:tc>
          <w:tcPr>
            <w:tcW w:w="10349" w:type="dxa"/>
            <w:gridSpan w:val="4"/>
          </w:tcPr>
          <w:p w:rsidR="000120EC" w:rsidRPr="002C7CCE" w:rsidRDefault="00D57EA5" w:rsidP="00D57EA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0120EC"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0120EC" w:rsidRPr="002C7CCE" w:rsidTr="0023420C">
        <w:trPr>
          <w:trHeight w:val="390"/>
        </w:trPr>
        <w:tc>
          <w:tcPr>
            <w:tcW w:w="697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D4A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Ступінь вищої освіти не нижче </w:t>
            </w:r>
            <w:r w:rsidR="000120EC" w:rsidRPr="002C7CCE">
              <w:rPr>
                <w:sz w:val="24"/>
                <w:szCs w:val="24"/>
                <w:lang w:eastAsia="ru-RU"/>
              </w:rPr>
              <w:t>молодшого бакалавра або бакалавра</w:t>
            </w:r>
          </w:p>
        </w:tc>
      </w:tr>
      <w:tr w:rsidR="000120EC" w:rsidRPr="002C7CCE" w:rsidTr="0023420C">
        <w:trPr>
          <w:trHeight w:val="935"/>
        </w:trPr>
        <w:tc>
          <w:tcPr>
            <w:tcW w:w="697" w:type="dxa"/>
            <w:vAlign w:val="center"/>
          </w:tcPr>
          <w:p w:rsidR="000120EC" w:rsidRPr="002C7CCE" w:rsidRDefault="00D57EA5" w:rsidP="00D57EA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0120EC"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D57EA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120EC" w:rsidRPr="002C7CCE" w:rsidTr="00E514CB">
        <w:trPr>
          <w:trHeight w:val="1380"/>
        </w:trPr>
        <w:tc>
          <w:tcPr>
            <w:tcW w:w="697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120EC" w:rsidRDefault="000120EC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514CB" w:rsidRPr="002C7CCE" w:rsidTr="0023420C">
        <w:trPr>
          <w:trHeight w:val="327"/>
        </w:trPr>
        <w:tc>
          <w:tcPr>
            <w:tcW w:w="697" w:type="dxa"/>
            <w:vAlign w:val="center"/>
          </w:tcPr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vAlign w:val="center"/>
          </w:tcPr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vAlign w:val="center"/>
          </w:tcPr>
          <w:p w:rsidR="00E514CB" w:rsidRPr="002C7CCE" w:rsidRDefault="00E514CB" w:rsidP="00E514CB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120EC" w:rsidRPr="002C7CCE" w:rsidTr="0023420C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0120EC" w:rsidRPr="002C7CCE" w:rsidTr="0023420C">
        <w:tc>
          <w:tcPr>
            <w:tcW w:w="697" w:type="dxa"/>
          </w:tcPr>
          <w:p w:rsidR="000120EC" w:rsidRPr="002C7CCE" w:rsidRDefault="000120EC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120EC" w:rsidRPr="002C7CCE" w:rsidRDefault="000120EC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120EC" w:rsidRPr="002C7CCE" w:rsidTr="0023420C">
        <w:trPr>
          <w:trHeight w:val="1161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81774A" w:rsidRDefault="0081774A" w:rsidP="0081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74A" w:rsidRDefault="0081774A" w:rsidP="0081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Microsoft Office (Word, Excel);</w:t>
            </w:r>
          </w:p>
          <w:p w:rsidR="000120EC" w:rsidRPr="002C7CCE" w:rsidRDefault="0081774A" w:rsidP="0081774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вміння користуватись електронною поштою.</w:t>
            </w:r>
          </w:p>
        </w:tc>
      </w:tr>
      <w:tr w:rsidR="000120EC" w:rsidRPr="002C7CCE" w:rsidTr="0023420C"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817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ділові якості</w:t>
            </w:r>
            <w:r w:rsidRPr="00817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774A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0120EC" w:rsidRPr="002C7CCE" w:rsidRDefault="0081774A" w:rsidP="0081774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0120EC" w:rsidRPr="002C7CCE" w:rsidTr="0023420C"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 w:rsidRPr="0081774A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F44180" w:rsidRPr="00F44180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0EC" w:rsidRPr="00F44180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4180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0120EC" w:rsidRPr="002C7CCE" w:rsidTr="00D57EA5">
        <w:trPr>
          <w:trHeight w:val="873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0120EC" w:rsidRPr="002C7CCE" w:rsidRDefault="00D57EA5" w:rsidP="0023420C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0120EC" w:rsidRPr="002C7CCE" w:rsidRDefault="000120EC" w:rsidP="0023420C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0120EC" w:rsidRPr="002C7CCE" w:rsidTr="0023420C">
        <w:trPr>
          <w:trHeight w:val="437"/>
        </w:trPr>
        <w:tc>
          <w:tcPr>
            <w:tcW w:w="697" w:type="dxa"/>
          </w:tcPr>
          <w:p w:rsidR="000120EC" w:rsidRPr="002C7CCE" w:rsidRDefault="000120EC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120EC" w:rsidRPr="002C7CCE" w:rsidRDefault="000120EC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120EC" w:rsidRPr="002C7CCE" w:rsidTr="0023420C">
        <w:trPr>
          <w:trHeight w:val="735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120EC" w:rsidRPr="002C7CCE" w:rsidTr="00D57EA5">
        <w:trPr>
          <w:trHeight w:val="688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4C70A7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>А України 17.12.2013 року №173;</w:t>
            </w:r>
          </w:p>
          <w:p w:rsidR="000120EC" w:rsidRPr="004C70A7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lastRenderedPageBreak/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D57EA5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</w:t>
            </w:r>
            <w:r w:rsidR="00D57EA5">
              <w:rPr>
                <w:sz w:val="24"/>
                <w:szCs w:val="24"/>
                <w:lang w:eastAsia="ru-RU"/>
              </w:rPr>
              <w:t>;</w:t>
            </w:r>
          </w:p>
          <w:p w:rsidR="00D57EA5" w:rsidRPr="00360753" w:rsidRDefault="00D57EA5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  <w:p w:rsidR="000120EC" w:rsidRPr="00D57EA5" w:rsidRDefault="000120EC" w:rsidP="00D57E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120EC" w:rsidRDefault="000120EC" w:rsidP="000120EC"/>
    <w:p w:rsidR="00195250" w:rsidRDefault="00195250"/>
    <w:p w:rsidR="000120EC" w:rsidRDefault="000120EC"/>
    <w:sectPr w:rsidR="000120EC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31" w:hanging="360"/>
      </w:pPr>
    </w:lvl>
    <w:lvl w:ilvl="2" w:tplc="0422001B" w:tentative="1">
      <w:start w:val="1"/>
      <w:numFmt w:val="lowerRoman"/>
      <w:lvlText w:val="%3."/>
      <w:lvlJc w:val="right"/>
      <w:pPr>
        <w:ind w:left="2551" w:hanging="180"/>
      </w:pPr>
    </w:lvl>
    <w:lvl w:ilvl="3" w:tplc="0422000F" w:tentative="1">
      <w:start w:val="1"/>
      <w:numFmt w:val="decimal"/>
      <w:lvlText w:val="%4."/>
      <w:lvlJc w:val="left"/>
      <w:pPr>
        <w:ind w:left="3271" w:hanging="360"/>
      </w:pPr>
    </w:lvl>
    <w:lvl w:ilvl="4" w:tplc="04220019" w:tentative="1">
      <w:start w:val="1"/>
      <w:numFmt w:val="lowerLetter"/>
      <w:lvlText w:val="%5."/>
      <w:lvlJc w:val="left"/>
      <w:pPr>
        <w:ind w:left="3991" w:hanging="360"/>
      </w:pPr>
    </w:lvl>
    <w:lvl w:ilvl="5" w:tplc="0422001B" w:tentative="1">
      <w:start w:val="1"/>
      <w:numFmt w:val="lowerRoman"/>
      <w:lvlText w:val="%6."/>
      <w:lvlJc w:val="right"/>
      <w:pPr>
        <w:ind w:left="4711" w:hanging="180"/>
      </w:pPr>
    </w:lvl>
    <w:lvl w:ilvl="6" w:tplc="0422000F" w:tentative="1">
      <w:start w:val="1"/>
      <w:numFmt w:val="decimal"/>
      <w:lvlText w:val="%7."/>
      <w:lvlJc w:val="left"/>
      <w:pPr>
        <w:ind w:left="5431" w:hanging="360"/>
      </w:pPr>
    </w:lvl>
    <w:lvl w:ilvl="7" w:tplc="04220019" w:tentative="1">
      <w:start w:val="1"/>
      <w:numFmt w:val="lowerLetter"/>
      <w:lvlText w:val="%8."/>
      <w:lvlJc w:val="left"/>
      <w:pPr>
        <w:ind w:left="6151" w:hanging="360"/>
      </w:pPr>
    </w:lvl>
    <w:lvl w:ilvl="8" w:tplc="0422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20EC"/>
    <w:rsid w:val="000120EC"/>
    <w:rsid w:val="00012D4A"/>
    <w:rsid w:val="00195250"/>
    <w:rsid w:val="002065BF"/>
    <w:rsid w:val="003109C6"/>
    <w:rsid w:val="003D4A3D"/>
    <w:rsid w:val="003D6543"/>
    <w:rsid w:val="004F0492"/>
    <w:rsid w:val="0057368F"/>
    <w:rsid w:val="00660EB4"/>
    <w:rsid w:val="00684B6E"/>
    <w:rsid w:val="0076349E"/>
    <w:rsid w:val="00764D91"/>
    <w:rsid w:val="0081774A"/>
    <w:rsid w:val="00AB0DB6"/>
    <w:rsid w:val="00B822D0"/>
    <w:rsid w:val="00BE6C97"/>
    <w:rsid w:val="00C21F9D"/>
    <w:rsid w:val="00CE127E"/>
    <w:rsid w:val="00D305B0"/>
    <w:rsid w:val="00D57EA5"/>
    <w:rsid w:val="00E3586B"/>
    <w:rsid w:val="00E514CB"/>
    <w:rsid w:val="00E722EC"/>
    <w:rsid w:val="00F25800"/>
    <w:rsid w:val="00F4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C58C-4B52-4E34-B00B-A855ED8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4519</Words>
  <Characters>2576</Characters>
  <Application>Microsoft Office Word</Application>
  <DocSecurity>0</DocSecurity>
  <Lines>21</Lines>
  <Paragraphs>14</Paragraphs>
  <ScaleCrop>false</ScaleCrop>
  <Company>Grizli777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2018-07-18T09:48:00Z</cp:lastPrinted>
  <dcterms:created xsi:type="dcterms:W3CDTF">2018-07-17T09:38:00Z</dcterms:created>
  <dcterms:modified xsi:type="dcterms:W3CDTF">2018-07-19T09:43:00Z</dcterms:modified>
</cp:coreProperties>
</file>