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1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Додаток №</w:t>
      </w:r>
      <w:r w:rsidR="006E19D6">
        <w:rPr>
          <w:b/>
          <w:sz w:val="24"/>
          <w:szCs w:val="24"/>
          <w:lang w:eastAsia="ru-RU"/>
        </w:rPr>
        <w:t>3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077A51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77A51" w:rsidRPr="002C7CCE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Pr="002C7CCE">
        <w:rPr>
          <w:b/>
          <w:sz w:val="24"/>
          <w:szCs w:val="24"/>
          <w:lang w:eastAsia="ru-RU"/>
        </w:rPr>
        <w:t>ЗАТВЕРДЖЕНО</w:t>
      </w:r>
    </w:p>
    <w:p w:rsidR="00077A51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</w:t>
      </w:r>
      <w:r>
        <w:rPr>
          <w:b/>
          <w:sz w:val="24"/>
          <w:szCs w:val="24"/>
          <w:lang w:eastAsia="ru-RU"/>
        </w:rPr>
        <w:t xml:space="preserve">         </w:t>
      </w:r>
      <w:r w:rsidR="00976168">
        <w:rPr>
          <w:b/>
          <w:sz w:val="24"/>
          <w:szCs w:val="24"/>
          <w:lang w:eastAsia="ru-RU"/>
        </w:rPr>
        <w:t xml:space="preserve">                       Наказом</w:t>
      </w:r>
      <w:r>
        <w:rPr>
          <w:b/>
          <w:sz w:val="24"/>
          <w:szCs w:val="24"/>
          <w:lang w:eastAsia="ru-RU"/>
        </w:rPr>
        <w:t xml:space="preserve"> </w:t>
      </w:r>
      <w:r w:rsidRPr="002C7CCE">
        <w:rPr>
          <w:b/>
          <w:sz w:val="24"/>
          <w:szCs w:val="24"/>
          <w:lang w:eastAsia="ru-RU"/>
        </w:rPr>
        <w:t xml:space="preserve">керівника апарату </w:t>
      </w:r>
      <w:r>
        <w:rPr>
          <w:b/>
          <w:sz w:val="24"/>
          <w:szCs w:val="24"/>
          <w:lang w:eastAsia="ru-RU"/>
        </w:rPr>
        <w:t>суду</w:t>
      </w:r>
    </w:p>
    <w:p w:rsidR="00077A51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Вінницького міського </w:t>
      </w:r>
      <w:r>
        <w:rPr>
          <w:b/>
          <w:sz w:val="24"/>
          <w:szCs w:val="24"/>
          <w:lang w:eastAsia="ru-RU"/>
        </w:rPr>
        <w:t xml:space="preserve">  </w:t>
      </w:r>
      <w:r w:rsidRPr="002C7CCE">
        <w:rPr>
          <w:b/>
          <w:sz w:val="24"/>
          <w:szCs w:val="24"/>
          <w:lang w:eastAsia="ru-RU"/>
        </w:rPr>
        <w:t xml:space="preserve">суду Вінницької </w:t>
      </w:r>
      <w:r>
        <w:rPr>
          <w:b/>
          <w:sz w:val="24"/>
          <w:szCs w:val="24"/>
          <w:lang w:eastAsia="ru-RU"/>
        </w:rPr>
        <w:t xml:space="preserve">     </w:t>
      </w:r>
    </w:p>
    <w:p w:rsidR="00077A51" w:rsidRPr="002C7CCE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976168">
        <w:rPr>
          <w:b/>
          <w:sz w:val="24"/>
          <w:szCs w:val="24"/>
          <w:lang w:eastAsia="ru-RU"/>
        </w:rPr>
        <w:t xml:space="preserve">                               </w:t>
      </w:r>
      <w:r w:rsidRPr="002C7CCE">
        <w:rPr>
          <w:b/>
          <w:sz w:val="24"/>
          <w:szCs w:val="24"/>
          <w:lang w:eastAsia="ru-RU"/>
        </w:rPr>
        <w:t xml:space="preserve">області від </w:t>
      </w:r>
      <w:r w:rsidR="00976168">
        <w:rPr>
          <w:b/>
          <w:sz w:val="24"/>
          <w:szCs w:val="24"/>
          <w:lang w:eastAsia="ru-RU"/>
        </w:rPr>
        <w:t xml:space="preserve">02 жовтня </w:t>
      </w:r>
      <w:r w:rsidRPr="002C7CCE">
        <w:rPr>
          <w:b/>
          <w:sz w:val="24"/>
          <w:szCs w:val="24"/>
          <w:lang w:eastAsia="ru-RU"/>
        </w:rPr>
        <w:t xml:space="preserve">2018 року </w:t>
      </w:r>
      <w:r w:rsidR="00C0405E">
        <w:rPr>
          <w:b/>
          <w:color w:val="FF0000"/>
          <w:sz w:val="24"/>
          <w:szCs w:val="24"/>
          <w:lang w:eastAsia="ru-RU"/>
        </w:rPr>
        <w:t>№</w:t>
      </w:r>
      <w:r w:rsidR="003D79C9">
        <w:rPr>
          <w:b/>
          <w:color w:val="FF0000"/>
          <w:sz w:val="24"/>
          <w:szCs w:val="24"/>
          <w:lang w:eastAsia="ru-RU"/>
        </w:rPr>
        <w:t xml:space="preserve"> </w:t>
      </w:r>
      <w:r w:rsidR="00976168">
        <w:rPr>
          <w:b/>
          <w:color w:val="FF0000"/>
          <w:sz w:val="24"/>
          <w:szCs w:val="24"/>
          <w:lang w:eastAsia="ru-RU"/>
        </w:rPr>
        <w:t>753</w:t>
      </w:r>
      <w:r w:rsidRPr="00723500">
        <w:rPr>
          <w:b/>
          <w:color w:val="FF0000"/>
          <w:sz w:val="24"/>
          <w:szCs w:val="24"/>
          <w:lang w:eastAsia="ru-RU"/>
        </w:rPr>
        <w:t>-к</w:t>
      </w:r>
      <w:r w:rsidRPr="002C7CCE">
        <w:rPr>
          <w:b/>
          <w:sz w:val="24"/>
          <w:szCs w:val="24"/>
          <w:lang w:eastAsia="ru-RU"/>
        </w:rPr>
        <w:t xml:space="preserve">                    </w:t>
      </w: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077A51" w:rsidRPr="00A46DE8" w:rsidRDefault="00077A51" w:rsidP="00A46DE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секретар</w:t>
      </w:r>
      <w:r w:rsidR="008B3F6E">
        <w:rPr>
          <w:b/>
          <w:sz w:val="24"/>
          <w:szCs w:val="24"/>
        </w:rPr>
        <w:t>я</w:t>
      </w:r>
      <w:r w:rsidRPr="002C7CCE">
        <w:rPr>
          <w:b/>
          <w:sz w:val="24"/>
          <w:szCs w:val="24"/>
        </w:rPr>
        <w:t xml:space="preserve"> судового засідання Вінницького міського суду Вінницької області </w:t>
      </w:r>
      <w:r w:rsidR="008A55B4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8A55B4">
        <w:rPr>
          <w:rFonts w:ascii="Times New Roman" w:hAnsi="Times New Roman" w:cs="Times New Roman"/>
          <w:b/>
          <w:sz w:val="24"/>
          <w:szCs w:val="24"/>
          <w:lang w:eastAsia="ru-RU"/>
        </w:rPr>
        <w:t>одна вакансія</w:t>
      </w:r>
      <w:r w:rsidR="008A55B4" w:rsidRPr="002C7CCE">
        <w:rPr>
          <w:b/>
          <w:sz w:val="24"/>
          <w:szCs w:val="24"/>
        </w:rPr>
        <w:t xml:space="preserve"> </w:t>
      </w:r>
      <w:r w:rsidRPr="002C7CCE">
        <w:rPr>
          <w:b/>
          <w:sz w:val="24"/>
          <w:szCs w:val="24"/>
        </w:rPr>
        <w:t xml:space="preserve">на період 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>перебування основн</w:t>
      </w:r>
      <w:r w:rsidR="008B3F6E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працівник</w:t>
      </w:r>
      <w:r w:rsidR="008B3F6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295C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відпустці по вагітності та пологам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077A51" w:rsidRPr="002C7CCE" w:rsidTr="0023420C">
        <w:tc>
          <w:tcPr>
            <w:tcW w:w="10391" w:type="dxa"/>
            <w:gridSpan w:val="2"/>
            <w:vAlign w:val="center"/>
          </w:tcPr>
          <w:p w:rsidR="00077A51" w:rsidRPr="002C7CCE" w:rsidRDefault="00077A51" w:rsidP="0023420C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077A51" w:rsidRPr="00723500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077A51" w:rsidRPr="002C7CCE" w:rsidRDefault="00077A51" w:rsidP="0023420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3 500 грн., </w:t>
            </w:r>
            <w:r w:rsidRPr="002C7CCE">
              <w:rPr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</w:t>
            </w:r>
            <w:r w:rsidR="000428BC">
              <w:rPr>
                <w:sz w:val="24"/>
                <w:szCs w:val="24"/>
                <w:lang w:eastAsia="ru-RU"/>
              </w:rPr>
              <w:t>які передбачені Законом України «Про Державну службу».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077A51" w:rsidRPr="00F478FB" w:rsidRDefault="00995B9D" w:rsidP="00DF6A0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 w:rsidR="00DF6A0A">
              <w:rPr>
                <w:sz w:val="24"/>
                <w:szCs w:val="24"/>
              </w:rPr>
              <w:t xml:space="preserve"> </w:t>
            </w:r>
            <w:r w:rsidR="00077A51" w:rsidRPr="00F478FB">
              <w:rPr>
                <w:sz w:val="24"/>
                <w:szCs w:val="24"/>
              </w:rPr>
              <w:t xml:space="preserve">– </w:t>
            </w:r>
            <w:r w:rsidR="00F478FB" w:rsidRPr="00F478FB">
              <w:rPr>
                <w:rFonts w:ascii="Times New Roman" w:hAnsi="Times New Roman"/>
                <w:sz w:val="24"/>
                <w:szCs w:val="24"/>
                <w:lang w:eastAsia="ru-RU"/>
              </w:rPr>
              <w:t>на період перебування основного працівника у відпустці по вагітності та пологам.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077A51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CCE">
              <w:rPr>
                <w:sz w:val="24"/>
                <w:szCs w:val="24"/>
              </w:rPr>
              <w:t>Строк подання документів</w:t>
            </w:r>
            <w:r w:rsidRPr="002C7CCE">
              <w:rPr>
                <w:b/>
                <w:sz w:val="24"/>
                <w:szCs w:val="24"/>
              </w:rPr>
              <w:t>:</w:t>
            </w:r>
            <w:r w:rsidRPr="002C7CC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33977" w:rsidRPr="002F1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="00B33977" w:rsidRPr="002F1AF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B33977" w:rsidRPr="002F1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="00B33977" w:rsidRPr="002F1AFB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 w:rsidR="00B33977" w:rsidRPr="002F1A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33977" w:rsidRPr="002F1AFB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077A51" w:rsidRPr="002C7CCE" w:rsidRDefault="00077A51" w:rsidP="0042392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3500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>0</w:t>
            </w:r>
            <w:r w:rsidRPr="00723500">
              <w:rPr>
                <w:color w:val="FF0000"/>
                <w:sz w:val="24"/>
                <w:szCs w:val="24"/>
                <w:lang w:eastAsia="ru-RU"/>
              </w:rPr>
              <w:t xml:space="preserve">:00,  </w:t>
            </w:r>
            <w:r w:rsidR="0042392C">
              <w:rPr>
                <w:color w:val="FF0000"/>
                <w:sz w:val="24"/>
                <w:szCs w:val="24"/>
                <w:lang w:eastAsia="ru-RU"/>
              </w:rPr>
              <w:t>23</w:t>
            </w:r>
            <w:r w:rsidR="00A46DE8">
              <w:rPr>
                <w:color w:val="FF0000"/>
                <w:sz w:val="24"/>
                <w:szCs w:val="24"/>
                <w:lang w:eastAsia="ru-RU"/>
              </w:rPr>
              <w:t xml:space="preserve"> жовтня </w:t>
            </w:r>
            <w:r w:rsidRPr="002C7CCE">
              <w:rPr>
                <w:sz w:val="24"/>
                <w:szCs w:val="24"/>
                <w:lang w:eastAsia="ru-RU"/>
              </w:rPr>
              <w:t>2018 року.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077A51" w:rsidRPr="002C7CCE" w:rsidRDefault="00077A51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077A51" w:rsidRPr="002C7CCE" w:rsidRDefault="00077A51" w:rsidP="00077A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077A51" w:rsidRPr="002C7CCE" w:rsidTr="0023420C">
        <w:trPr>
          <w:trHeight w:val="705"/>
        </w:trPr>
        <w:tc>
          <w:tcPr>
            <w:tcW w:w="10349" w:type="dxa"/>
            <w:gridSpan w:val="4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077A51" w:rsidRPr="002C7CCE" w:rsidTr="0023420C">
        <w:trPr>
          <w:trHeight w:val="390"/>
        </w:trPr>
        <w:tc>
          <w:tcPr>
            <w:tcW w:w="697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C17BE0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077A51" w:rsidRPr="002C7CCE" w:rsidTr="0023420C">
        <w:trPr>
          <w:trHeight w:val="935"/>
        </w:trPr>
        <w:tc>
          <w:tcPr>
            <w:tcW w:w="697" w:type="dxa"/>
            <w:vAlign w:val="center"/>
          </w:tcPr>
          <w:p w:rsidR="00077A51" w:rsidRPr="002C7CCE" w:rsidRDefault="00077A51" w:rsidP="003D79C9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77A51" w:rsidRPr="002C7CCE" w:rsidTr="00CC65AD">
        <w:trPr>
          <w:trHeight w:val="810"/>
        </w:trPr>
        <w:tc>
          <w:tcPr>
            <w:tcW w:w="697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65AD" w:rsidRPr="002C7CCE" w:rsidTr="0023420C">
        <w:trPr>
          <w:trHeight w:val="123"/>
        </w:trPr>
        <w:tc>
          <w:tcPr>
            <w:tcW w:w="697" w:type="dxa"/>
            <w:vAlign w:val="center"/>
          </w:tcPr>
          <w:p w:rsidR="00CC65AD" w:rsidRPr="002C7CCE" w:rsidRDefault="00CC65AD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Align w:val="center"/>
          </w:tcPr>
          <w:p w:rsidR="00CC65AD" w:rsidRPr="002C7CCE" w:rsidRDefault="00CC65AD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vAlign w:val="center"/>
          </w:tcPr>
          <w:p w:rsidR="00CC65AD" w:rsidRPr="002C7CCE" w:rsidRDefault="00CC65AD" w:rsidP="00CC65A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77A51" w:rsidRPr="002C7CCE" w:rsidTr="0023420C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2C7CCE" w:rsidRDefault="00077A51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77A51" w:rsidRPr="002C7CCE" w:rsidRDefault="00077A51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77A51" w:rsidRPr="002C7CCE" w:rsidTr="0023420C">
        <w:trPr>
          <w:trHeight w:val="1161"/>
        </w:trPr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E631F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CC65AD" w:rsidRDefault="00CC65AD" w:rsidP="00CC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5AD" w:rsidRDefault="00CC65AD" w:rsidP="00CC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Microsoft Office (Word, Excel);</w:t>
            </w:r>
          </w:p>
          <w:p w:rsidR="00077A51" w:rsidRPr="002C7CCE" w:rsidRDefault="00CC65AD" w:rsidP="00CC65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вміння користуватись електронною поштою.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976168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ділові якості</w:t>
            </w:r>
            <w:r w:rsidRPr="00817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077A51" w:rsidRPr="002C7CCE" w:rsidRDefault="00CC65AD" w:rsidP="00CC65A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976168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</w:tcPr>
          <w:p w:rsidR="00CC65AD" w:rsidRPr="002C7CCE" w:rsidRDefault="00CC65AD" w:rsidP="00CC65A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CC65AD" w:rsidRPr="00CC65AD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7A51" w:rsidRPr="00E631F4" w:rsidRDefault="00CC65AD" w:rsidP="00E631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4180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077A51" w:rsidRPr="002C7CCE" w:rsidTr="0023420C">
        <w:trPr>
          <w:trHeight w:val="1094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077A51" w:rsidRPr="002C7CCE" w:rsidRDefault="00976168" w:rsidP="0023420C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077A51" w:rsidRPr="002C7CCE" w:rsidRDefault="00077A51" w:rsidP="0023420C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077A51" w:rsidRPr="002C7CCE" w:rsidTr="003D79C9">
        <w:trPr>
          <w:trHeight w:val="437"/>
        </w:trPr>
        <w:tc>
          <w:tcPr>
            <w:tcW w:w="697" w:type="dxa"/>
          </w:tcPr>
          <w:p w:rsidR="00077A51" w:rsidRPr="002C7CCE" w:rsidRDefault="00077A51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77A51" w:rsidRPr="002C7CCE" w:rsidRDefault="00077A51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77A51" w:rsidRPr="002C7CCE" w:rsidTr="003D79C9">
        <w:trPr>
          <w:trHeight w:val="735"/>
        </w:trPr>
        <w:tc>
          <w:tcPr>
            <w:tcW w:w="697" w:type="dxa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77A51" w:rsidRPr="002C7CCE" w:rsidTr="003D79C9">
        <w:trPr>
          <w:trHeight w:val="1020"/>
        </w:trPr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4C70A7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>А України 17.12.2013 року №173;</w:t>
            </w:r>
          </w:p>
          <w:p w:rsidR="00077A51" w:rsidRPr="004C70A7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lastRenderedPageBreak/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360753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077A51" w:rsidRDefault="00077A51" w:rsidP="00077A51"/>
    <w:p w:rsidR="00077A51" w:rsidRDefault="00077A51" w:rsidP="00077A51"/>
    <w:p w:rsidR="00077A51" w:rsidRDefault="00077A51" w:rsidP="00077A51"/>
    <w:p w:rsidR="00BB6B66" w:rsidRDefault="00BB6B66"/>
    <w:sectPr w:rsidR="00BB6B66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31" w:hanging="360"/>
      </w:pPr>
    </w:lvl>
    <w:lvl w:ilvl="2" w:tplc="0422001B" w:tentative="1">
      <w:start w:val="1"/>
      <w:numFmt w:val="lowerRoman"/>
      <w:lvlText w:val="%3."/>
      <w:lvlJc w:val="right"/>
      <w:pPr>
        <w:ind w:left="2551" w:hanging="180"/>
      </w:pPr>
    </w:lvl>
    <w:lvl w:ilvl="3" w:tplc="0422000F" w:tentative="1">
      <w:start w:val="1"/>
      <w:numFmt w:val="decimal"/>
      <w:lvlText w:val="%4."/>
      <w:lvlJc w:val="left"/>
      <w:pPr>
        <w:ind w:left="3271" w:hanging="360"/>
      </w:pPr>
    </w:lvl>
    <w:lvl w:ilvl="4" w:tplc="04220019" w:tentative="1">
      <w:start w:val="1"/>
      <w:numFmt w:val="lowerLetter"/>
      <w:lvlText w:val="%5."/>
      <w:lvlJc w:val="left"/>
      <w:pPr>
        <w:ind w:left="3991" w:hanging="360"/>
      </w:pPr>
    </w:lvl>
    <w:lvl w:ilvl="5" w:tplc="0422001B" w:tentative="1">
      <w:start w:val="1"/>
      <w:numFmt w:val="lowerRoman"/>
      <w:lvlText w:val="%6."/>
      <w:lvlJc w:val="right"/>
      <w:pPr>
        <w:ind w:left="4711" w:hanging="180"/>
      </w:pPr>
    </w:lvl>
    <w:lvl w:ilvl="6" w:tplc="0422000F" w:tentative="1">
      <w:start w:val="1"/>
      <w:numFmt w:val="decimal"/>
      <w:lvlText w:val="%7."/>
      <w:lvlJc w:val="left"/>
      <w:pPr>
        <w:ind w:left="5431" w:hanging="360"/>
      </w:pPr>
    </w:lvl>
    <w:lvl w:ilvl="7" w:tplc="04220019" w:tentative="1">
      <w:start w:val="1"/>
      <w:numFmt w:val="lowerLetter"/>
      <w:lvlText w:val="%8."/>
      <w:lvlJc w:val="left"/>
      <w:pPr>
        <w:ind w:left="6151" w:hanging="360"/>
      </w:pPr>
    </w:lvl>
    <w:lvl w:ilvl="8" w:tplc="0422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A51"/>
    <w:rsid w:val="000428BC"/>
    <w:rsid w:val="00077A51"/>
    <w:rsid w:val="00110666"/>
    <w:rsid w:val="0014069F"/>
    <w:rsid w:val="00163230"/>
    <w:rsid w:val="001C1A88"/>
    <w:rsid w:val="00255783"/>
    <w:rsid w:val="00295CFF"/>
    <w:rsid w:val="003D79C9"/>
    <w:rsid w:val="003E4913"/>
    <w:rsid w:val="0042392C"/>
    <w:rsid w:val="0050762A"/>
    <w:rsid w:val="005F35E8"/>
    <w:rsid w:val="0066795F"/>
    <w:rsid w:val="006B44F8"/>
    <w:rsid w:val="006E19D6"/>
    <w:rsid w:val="008A55B4"/>
    <w:rsid w:val="008B3F6E"/>
    <w:rsid w:val="00976168"/>
    <w:rsid w:val="00995B9D"/>
    <w:rsid w:val="00A46DE8"/>
    <w:rsid w:val="00AA4942"/>
    <w:rsid w:val="00AF33E0"/>
    <w:rsid w:val="00B33977"/>
    <w:rsid w:val="00B76A60"/>
    <w:rsid w:val="00BB6B66"/>
    <w:rsid w:val="00C039F6"/>
    <w:rsid w:val="00C0405E"/>
    <w:rsid w:val="00C040AD"/>
    <w:rsid w:val="00C17BE0"/>
    <w:rsid w:val="00CC65AD"/>
    <w:rsid w:val="00D020A9"/>
    <w:rsid w:val="00D3327C"/>
    <w:rsid w:val="00D6048E"/>
    <w:rsid w:val="00DA5CBE"/>
    <w:rsid w:val="00DF6A0A"/>
    <w:rsid w:val="00E13E60"/>
    <w:rsid w:val="00E631F4"/>
    <w:rsid w:val="00EA0FA0"/>
    <w:rsid w:val="00F47453"/>
    <w:rsid w:val="00F4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60F4-0EDA-4278-8809-68B0CE7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2018-10-02T14:06:00Z</cp:lastPrinted>
  <dcterms:created xsi:type="dcterms:W3CDTF">2018-07-17T09:41:00Z</dcterms:created>
  <dcterms:modified xsi:type="dcterms:W3CDTF">2018-10-03T09:13:00Z</dcterms:modified>
</cp:coreProperties>
</file>