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4C" w:rsidRPr="00450BA9" w:rsidRDefault="00A911EE" w:rsidP="00403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635</wp:posOffset>
            </wp:positionV>
            <wp:extent cx="1066800" cy="987425"/>
            <wp:effectExtent l="0" t="0" r="0" b="3175"/>
            <wp:wrapTight wrapText="bothSides">
              <wp:wrapPolygon edited="0">
                <wp:start x="7329" y="0"/>
                <wp:lineTo x="4243" y="1250"/>
                <wp:lineTo x="0" y="5001"/>
                <wp:lineTo x="0" y="16252"/>
                <wp:lineTo x="4243" y="20003"/>
                <wp:lineTo x="6943" y="21253"/>
                <wp:lineTo x="14271" y="21253"/>
                <wp:lineTo x="16971" y="20003"/>
                <wp:lineTo x="21214" y="16252"/>
                <wp:lineTo x="21214" y="5001"/>
                <wp:lineTo x="16971" y="1250"/>
                <wp:lineTo x="13886" y="0"/>
                <wp:lineTo x="732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87425"/>
                    </a:xfrm>
                    <a:prstGeom prst="flowChartConnector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84F" w:rsidRPr="003E2CEA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А</w:t>
      </w:r>
      <w:r w:rsidR="0038724C" w:rsidRPr="003E2CEA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НОНІМНА АНКЕТА</w:t>
      </w:r>
    </w:p>
    <w:p w:rsidR="00450BA9" w:rsidRDefault="00CE684F" w:rsidP="0040303B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3E2CEA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для </w:t>
      </w:r>
      <w:r w:rsidR="006858CF" w:rsidRPr="003E2CEA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громадян-відвідувачів Вінницького міського суду </w:t>
      </w:r>
    </w:p>
    <w:p w:rsidR="00B879B7" w:rsidRPr="003E2CEA" w:rsidRDefault="006858CF" w:rsidP="0040303B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3E2CEA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Вінницької області</w:t>
      </w:r>
    </w:p>
    <w:p w:rsidR="005E7BDB" w:rsidRPr="005C3C4D" w:rsidRDefault="008E3598" w:rsidP="0040303B">
      <w:pPr>
        <w:spacing w:after="0"/>
        <w:ind w:firstLine="709"/>
        <w:jc w:val="center"/>
        <w:rPr>
          <w:rFonts w:ascii="Times New Roman" w:hAnsi="Times New Roman" w:cs="Times New Roman"/>
          <w:i/>
          <w:color w:val="17365D" w:themeColor="text2" w:themeShade="BF"/>
        </w:rPr>
      </w:pPr>
      <w:r w:rsidRPr="00061D3E">
        <w:rPr>
          <w:rFonts w:ascii="Times New Roman" w:hAnsi="Times New Roman" w:cs="Times New Roman"/>
          <w:i/>
          <w:color w:val="17365D" w:themeColor="text2" w:themeShade="BF"/>
        </w:rPr>
        <w:t>Шановний відвідувач суду</w:t>
      </w:r>
      <w:r w:rsidR="00304EA7" w:rsidRPr="00061D3E">
        <w:rPr>
          <w:rFonts w:ascii="Times New Roman" w:hAnsi="Times New Roman" w:cs="Times New Roman"/>
          <w:i/>
          <w:color w:val="17365D" w:themeColor="text2" w:themeShade="BF"/>
        </w:rPr>
        <w:t>! Пропонуємо Вам пройти а</w:t>
      </w:r>
      <w:r w:rsidR="0038724C" w:rsidRPr="00061D3E">
        <w:rPr>
          <w:rFonts w:ascii="Times New Roman" w:hAnsi="Times New Roman" w:cs="Times New Roman"/>
          <w:i/>
          <w:color w:val="17365D" w:themeColor="text2" w:themeShade="BF"/>
        </w:rPr>
        <w:t>нонімне опитування</w:t>
      </w:r>
      <w:r w:rsidR="00061D3E" w:rsidRPr="00061D3E">
        <w:rPr>
          <w:rFonts w:ascii="Times New Roman" w:hAnsi="Times New Roman" w:cs="Times New Roman"/>
          <w:i/>
          <w:color w:val="17365D" w:themeColor="text2" w:themeShade="BF"/>
        </w:rPr>
        <w:t xml:space="preserve"> за</w:t>
      </w:r>
      <w:r w:rsidR="0040303B">
        <w:rPr>
          <w:rFonts w:ascii="Times New Roman" w:hAnsi="Times New Roman" w:cs="Times New Roman"/>
          <w:i/>
          <w:color w:val="17365D" w:themeColor="text2" w:themeShade="BF"/>
        </w:rPr>
        <w:t xml:space="preserve">ради </w:t>
      </w:r>
      <w:r w:rsidR="00061D3E" w:rsidRPr="00061D3E">
        <w:rPr>
          <w:rFonts w:ascii="Times New Roman" w:hAnsi="Times New Roman" w:cs="Times New Roman"/>
          <w:i/>
          <w:color w:val="17365D" w:themeColor="text2" w:themeShade="BF"/>
        </w:rPr>
        <w:t xml:space="preserve">покращення </w:t>
      </w:r>
      <w:r w:rsidR="00730550">
        <w:rPr>
          <w:rFonts w:ascii="Times New Roman" w:hAnsi="Times New Roman" w:cs="Times New Roman"/>
          <w:i/>
          <w:color w:val="17365D" w:themeColor="text2" w:themeShade="BF"/>
        </w:rPr>
        <w:t xml:space="preserve">якості </w:t>
      </w:r>
      <w:r w:rsidR="00061D3E" w:rsidRPr="00061D3E">
        <w:rPr>
          <w:rFonts w:ascii="Times New Roman" w:hAnsi="Times New Roman" w:cs="Times New Roman"/>
          <w:i/>
          <w:color w:val="17365D" w:themeColor="text2" w:themeShade="BF"/>
        </w:rPr>
        <w:t>роботи Вінницького міського суду Вінницької області.</w:t>
      </w:r>
    </w:p>
    <w:p w:rsidR="005C3C4D" w:rsidRDefault="005C3C4D" w:rsidP="00ED2EF6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2EF6" w:rsidRPr="005C3C4D" w:rsidRDefault="001B39B6" w:rsidP="00ED2EF6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3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</w:t>
      </w:r>
      <w:r w:rsidR="00ED2EF6" w:rsidRPr="005C3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Характеристика респондента</w:t>
      </w:r>
      <w:r w:rsidR="008E3257" w:rsidRPr="005C3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A57DB" w:rsidRPr="005C3C4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5520F" w:rsidRPr="005C3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підкресліть </w:t>
      </w:r>
      <w:r w:rsidR="00EC7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обрану Вами </w:t>
      </w:r>
      <w:r w:rsidR="00A5520F" w:rsidRPr="005C3C4D">
        <w:rPr>
          <w:rFonts w:ascii="Times New Roman" w:hAnsi="Times New Roman" w:cs="Times New Roman"/>
          <w:color w:val="000000" w:themeColor="text1"/>
          <w:sz w:val="24"/>
          <w:szCs w:val="24"/>
        </w:rPr>
        <w:t>відповідь)</w:t>
      </w:r>
      <w:r w:rsidR="00ED2EF6" w:rsidRPr="005C3C4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810"/>
        <w:gridCol w:w="810"/>
        <w:gridCol w:w="1074"/>
        <w:gridCol w:w="1275"/>
        <w:gridCol w:w="2535"/>
        <w:gridCol w:w="2675"/>
      </w:tblGrid>
      <w:tr w:rsidR="008A778E" w:rsidTr="008A1538">
        <w:trPr>
          <w:trHeight w:val="427"/>
        </w:trPr>
        <w:tc>
          <w:tcPr>
            <w:tcW w:w="1242" w:type="dxa"/>
            <w:gridSpan w:val="2"/>
          </w:tcPr>
          <w:p w:rsidR="008A778E" w:rsidRDefault="008A778E" w:rsidP="008A77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Стать:</w:t>
            </w:r>
          </w:p>
        </w:tc>
        <w:tc>
          <w:tcPr>
            <w:tcW w:w="3969" w:type="dxa"/>
            <w:gridSpan w:val="4"/>
          </w:tcPr>
          <w:p w:rsidR="008A778E" w:rsidRDefault="008A1538" w:rsidP="008A15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Вік:</w:t>
            </w:r>
          </w:p>
        </w:tc>
        <w:tc>
          <w:tcPr>
            <w:tcW w:w="5210" w:type="dxa"/>
            <w:gridSpan w:val="2"/>
          </w:tcPr>
          <w:p w:rsidR="00B66DEB" w:rsidRDefault="00B66DEB" w:rsidP="009318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 якою причиною Ви звернулись до суду?</w:t>
            </w:r>
          </w:p>
        </w:tc>
      </w:tr>
      <w:tr w:rsidR="009318A2" w:rsidTr="009318A2">
        <w:trPr>
          <w:trHeight w:val="375"/>
        </w:trPr>
        <w:tc>
          <w:tcPr>
            <w:tcW w:w="675" w:type="dxa"/>
            <w:vMerge w:val="restart"/>
          </w:tcPr>
          <w:p w:rsidR="00C8335C" w:rsidRDefault="00C8335C" w:rsidP="00C833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318A2" w:rsidRPr="008A1538" w:rsidRDefault="009318A2" w:rsidP="00C833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15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Ж.</w:t>
            </w:r>
          </w:p>
        </w:tc>
        <w:tc>
          <w:tcPr>
            <w:tcW w:w="567" w:type="dxa"/>
            <w:vMerge w:val="restart"/>
          </w:tcPr>
          <w:p w:rsidR="00C8335C" w:rsidRDefault="00C8335C" w:rsidP="00C833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318A2" w:rsidRDefault="009318A2" w:rsidP="00C833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810" w:type="dxa"/>
            <w:vMerge w:val="restart"/>
          </w:tcPr>
          <w:p w:rsidR="00C8335C" w:rsidRDefault="00C8335C" w:rsidP="00C833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318A2" w:rsidRPr="007D351B" w:rsidRDefault="009318A2" w:rsidP="00C833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5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 21</w:t>
            </w:r>
          </w:p>
        </w:tc>
        <w:tc>
          <w:tcPr>
            <w:tcW w:w="810" w:type="dxa"/>
            <w:vMerge w:val="restart"/>
          </w:tcPr>
          <w:p w:rsidR="00C8335C" w:rsidRDefault="00C8335C" w:rsidP="00C833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318A2" w:rsidRPr="007D351B" w:rsidRDefault="009318A2" w:rsidP="00C833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5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22-33</w:t>
            </w:r>
          </w:p>
        </w:tc>
        <w:tc>
          <w:tcPr>
            <w:tcW w:w="1074" w:type="dxa"/>
            <w:vMerge w:val="restart"/>
          </w:tcPr>
          <w:p w:rsidR="00C8335C" w:rsidRDefault="00C8335C" w:rsidP="00C833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318A2" w:rsidRPr="007D351B" w:rsidRDefault="009318A2" w:rsidP="00C833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5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34-45</w:t>
            </w:r>
          </w:p>
        </w:tc>
        <w:tc>
          <w:tcPr>
            <w:tcW w:w="1275" w:type="dxa"/>
            <w:vMerge w:val="restart"/>
          </w:tcPr>
          <w:p w:rsidR="00C8335C" w:rsidRDefault="00C8335C" w:rsidP="00C833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318A2" w:rsidRPr="007D351B" w:rsidRDefault="009318A2" w:rsidP="00C833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5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 і більше</w:t>
            </w:r>
          </w:p>
        </w:tc>
        <w:tc>
          <w:tcPr>
            <w:tcW w:w="2535" w:type="dxa"/>
          </w:tcPr>
          <w:p w:rsidR="009318A2" w:rsidRPr="007705F3" w:rsidRDefault="003A53F8" w:rsidP="00C833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318A2" w:rsidRPr="00770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одати документи до суду</w:t>
            </w:r>
          </w:p>
        </w:tc>
        <w:tc>
          <w:tcPr>
            <w:tcW w:w="2675" w:type="dxa"/>
          </w:tcPr>
          <w:p w:rsidR="009318A2" w:rsidRPr="003A53F8" w:rsidRDefault="00C8335C" w:rsidP="00C833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A53F8" w:rsidRPr="003A5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тримати інформацію по справі</w:t>
            </w:r>
          </w:p>
        </w:tc>
      </w:tr>
      <w:tr w:rsidR="009318A2" w:rsidTr="009318A2">
        <w:trPr>
          <w:trHeight w:val="312"/>
        </w:trPr>
        <w:tc>
          <w:tcPr>
            <w:tcW w:w="675" w:type="dxa"/>
            <w:vMerge/>
          </w:tcPr>
          <w:p w:rsidR="009318A2" w:rsidRPr="008A1538" w:rsidRDefault="009318A2" w:rsidP="008A15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318A2" w:rsidRDefault="009318A2" w:rsidP="008A15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318A2" w:rsidRPr="007D351B" w:rsidRDefault="009318A2" w:rsidP="007D35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318A2" w:rsidRPr="007D351B" w:rsidRDefault="009318A2" w:rsidP="007D35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9318A2" w:rsidRPr="007D351B" w:rsidRDefault="009318A2" w:rsidP="007D35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318A2" w:rsidRPr="007D351B" w:rsidRDefault="009318A2" w:rsidP="007D35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9318A2" w:rsidRPr="007705F3" w:rsidRDefault="00C8335C" w:rsidP="00C833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A53F8" w:rsidRPr="00770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знайомитися  з матеріалами справи</w:t>
            </w:r>
          </w:p>
        </w:tc>
        <w:tc>
          <w:tcPr>
            <w:tcW w:w="2675" w:type="dxa"/>
          </w:tcPr>
          <w:p w:rsidR="009318A2" w:rsidRPr="003A53F8" w:rsidRDefault="00C8335C" w:rsidP="00C833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A53F8" w:rsidRPr="003A5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тримати копію рішення суду</w:t>
            </w:r>
          </w:p>
        </w:tc>
      </w:tr>
    </w:tbl>
    <w:p w:rsidR="003E43B6" w:rsidRDefault="003E43B6" w:rsidP="00ED2EF6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77FA" w:rsidRPr="00EC75EE" w:rsidRDefault="00852520" w:rsidP="00CA7427">
      <w:pPr>
        <w:spacing w:after="0" w:line="24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3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ІІ. Якість роботи суду</w:t>
      </w:r>
      <w:r w:rsidR="00EC75EE" w:rsidRPr="00EC7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(обведіть обрану Вами відповідь)</w:t>
      </w:r>
    </w:p>
    <w:p w:rsidR="008857FB" w:rsidRPr="009E1761" w:rsidRDefault="00FD3A27" w:rsidP="00CA7427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Оцініть, будь ласка, </w:t>
      </w:r>
      <w:r w:rsidRPr="009E17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умови Вашого перебування у суді</w:t>
      </w:r>
      <w:r w:rsidRPr="009E1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точки зору зручності та комфортності.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300839" w:rsidTr="00057A65">
        <w:trPr>
          <w:trHeight w:val="399"/>
        </w:trPr>
        <w:tc>
          <w:tcPr>
            <w:tcW w:w="2084" w:type="dxa"/>
          </w:tcPr>
          <w:p w:rsidR="00300839" w:rsidRDefault="00300839" w:rsidP="00CA7427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незадовільно</w:t>
            </w:r>
          </w:p>
        </w:tc>
        <w:tc>
          <w:tcPr>
            <w:tcW w:w="2084" w:type="dxa"/>
          </w:tcPr>
          <w:p w:rsidR="00300839" w:rsidRDefault="00300839" w:rsidP="00CA7427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задовільно</w:t>
            </w:r>
          </w:p>
        </w:tc>
        <w:tc>
          <w:tcPr>
            <w:tcW w:w="2084" w:type="dxa"/>
          </w:tcPr>
          <w:p w:rsidR="00300839" w:rsidRDefault="00300839" w:rsidP="00CA7427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добре</w:t>
            </w:r>
          </w:p>
        </w:tc>
        <w:tc>
          <w:tcPr>
            <w:tcW w:w="2084" w:type="dxa"/>
          </w:tcPr>
          <w:p w:rsidR="00300839" w:rsidRDefault="00300839" w:rsidP="00CA7427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відміно</w:t>
            </w:r>
          </w:p>
        </w:tc>
        <w:tc>
          <w:tcPr>
            <w:tcW w:w="2085" w:type="dxa"/>
          </w:tcPr>
          <w:p w:rsidR="00300839" w:rsidRDefault="00300839" w:rsidP="00CA7427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важко сказати</w:t>
            </w:r>
          </w:p>
        </w:tc>
      </w:tr>
    </w:tbl>
    <w:p w:rsidR="00057A65" w:rsidRPr="009E1761" w:rsidRDefault="00057A65" w:rsidP="00CA7427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DE6580" w:rsidRPr="009E1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Оцініть, будь ласка, </w:t>
      </w:r>
      <w:r w:rsidR="00DE6580" w:rsidRPr="006E20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повноту,</w:t>
      </w:r>
      <w:r w:rsidR="00DE6580" w:rsidRPr="009E1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6580" w:rsidRPr="009E17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якість та доступність інформації</w:t>
      </w:r>
      <w:r w:rsidR="00DE6580" w:rsidRPr="009E1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517B">
        <w:rPr>
          <w:rFonts w:ascii="Times New Roman" w:hAnsi="Times New Roman" w:cs="Times New Roman"/>
          <w:color w:val="000000" w:themeColor="text1"/>
          <w:sz w:val="24"/>
          <w:szCs w:val="24"/>
        </w:rPr>
        <w:t>у суді (</w:t>
      </w:r>
      <w:r w:rsidR="00DE6580" w:rsidRPr="009E1761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8B517B">
        <w:rPr>
          <w:rFonts w:ascii="Times New Roman" w:hAnsi="Times New Roman" w:cs="Times New Roman"/>
          <w:color w:val="000000" w:themeColor="text1"/>
          <w:sz w:val="24"/>
          <w:szCs w:val="24"/>
        </w:rPr>
        <w:t>явність інформаційних стендів, зразків документів, порядку сплатити судового збору, зрозумілість щодо місця та часу проведення судових засідань</w:t>
      </w:r>
      <w:r w:rsidR="00014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4578E">
        <w:rPr>
          <w:rFonts w:ascii="Times New Roman" w:hAnsi="Times New Roman" w:cs="Times New Roman"/>
          <w:color w:val="000000" w:themeColor="text1"/>
          <w:sz w:val="24"/>
          <w:szCs w:val="24"/>
        </w:rPr>
        <w:t>інформативність сайту суду</w:t>
      </w:r>
      <w:r w:rsidR="006E20D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DE6580" w:rsidTr="00402103">
        <w:trPr>
          <w:trHeight w:val="399"/>
        </w:trPr>
        <w:tc>
          <w:tcPr>
            <w:tcW w:w="2084" w:type="dxa"/>
          </w:tcPr>
          <w:p w:rsidR="00DE6580" w:rsidRDefault="00DE6580" w:rsidP="00CA7427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незадовільно</w:t>
            </w:r>
          </w:p>
        </w:tc>
        <w:tc>
          <w:tcPr>
            <w:tcW w:w="2084" w:type="dxa"/>
          </w:tcPr>
          <w:p w:rsidR="00DE6580" w:rsidRDefault="00DE6580" w:rsidP="00CA7427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задовільно</w:t>
            </w:r>
          </w:p>
        </w:tc>
        <w:tc>
          <w:tcPr>
            <w:tcW w:w="2084" w:type="dxa"/>
          </w:tcPr>
          <w:p w:rsidR="00DE6580" w:rsidRDefault="00DE6580" w:rsidP="00CA7427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добре</w:t>
            </w:r>
          </w:p>
        </w:tc>
        <w:tc>
          <w:tcPr>
            <w:tcW w:w="2084" w:type="dxa"/>
          </w:tcPr>
          <w:p w:rsidR="00DE6580" w:rsidRDefault="00DE6580" w:rsidP="00CA7427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відміно</w:t>
            </w:r>
          </w:p>
        </w:tc>
        <w:tc>
          <w:tcPr>
            <w:tcW w:w="2085" w:type="dxa"/>
          </w:tcPr>
          <w:p w:rsidR="00DE6580" w:rsidRDefault="00DE6580" w:rsidP="00CA7427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важко сказати</w:t>
            </w:r>
          </w:p>
        </w:tc>
      </w:tr>
    </w:tbl>
    <w:p w:rsidR="00DE6580" w:rsidRDefault="00DE6580" w:rsidP="00CA7427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540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5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Оцініть, будь ласка, </w:t>
      </w:r>
      <w:r w:rsidR="00CE5EDE" w:rsidRPr="008137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ефективність організації роботи суду</w:t>
      </w:r>
      <w:r w:rsidR="00CE5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(дотримання строків та процедур розгляду справ, вчасність отримання п</w:t>
      </w:r>
      <w:bookmarkStart w:id="0" w:name="_GoBack"/>
      <w:bookmarkEnd w:id="0"/>
      <w:r w:rsidR="00CE5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овідомлень про розгляд справ, </w:t>
      </w:r>
      <w:r w:rsidR="00AC787C">
        <w:rPr>
          <w:rFonts w:ascii="Times New Roman" w:hAnsi="Times New Roman" w:cs="Times New Roman"/>
          <w:color w:val="000000" w:themeColor="text1"/>
          <w:sz w:val="24"/>
          <w:szCs w:val="24"/>
        </w:rPr>
        <w:t>обґрунтованість</w:t>
      </w:r>
      <w:r w:rsidR="00CE5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затримки</w:t>
      </w:r>
      <w:r w:rsidR="00CE5EDE" w:rsidRPr="008137F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8137FB">
        <w:rPr>
          <w:rFonts w:ascii="Times New Roman" w:hAnsi="Times New Roman" w:cs="Times New Roman"/>
          <w:color w:val="000000" w:themeColor="text1"/>
          <w:sz w:val="24"/>
          <w:szCs w:val="24"/>
        </w:rPr>
        <w:t>перенесення судових слухань тощо)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8137FB" w:rsidTr="00402103">
        <w:trPr>
          <w:trHeight w:val="399"/>
        </w:trPr>
        <w:tc>
          <w:tcPr>
            <w:tcW w:w="2084" w:type="dxa"/>
          </w:tcPr>
          <w:p w:rsidR="008137FB" w:rsidRDefault="008137FB" w:rsidP="00CA7427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незадовільно</w:t>
            </w:r>
          </w:p>
        </w:tc>
        <w:tc>
          <w:tcPr>
            <w:tcW w:w="2084" w:type="dxa"/>
          </w:tcPr>
          <w:p w:rsidR="008137FB" w:rsidRDefault="008137FB" w:rsidP="00CA7427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задовільно</w:t>
            </w:r>
          </w:p>
        </w:tc>
        <w:tc>
          <w:tcPr>
            <w:tcW w:w="2084" w:type="dxa"/>
          </w:tcPr>
          <w:p w:rsidR="008137FB" w:rsidRDefault="008137FB" w:rsidP="00CA7427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добре</w:t>
            </w:r>
          </w:p>
        </w:tc>
        <w:tc>
          <w:tcPr>
            <w:tcW w:w="2084" w:type="dxa"/>
          </w:tcPr>
          <w:p w:rsidR="008137FB" w:rsidRDefault="008137FB" w:rsidP="00CA7427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відміно</w:t>
            </w:r>
          </w:p>
        </w:tc>
        <w:tc>
          <w:tcPr>
            <w:tcW w:w="2085" w:type="dxa"/>
          </w:tcPr>
          <w:p w:rsidR="008137FB" w:rsidRDefault="008137FB" w:rsidP="00CA7427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важко сказати</w:t>
            </w:r>
          </w:p>
        </w:tc>
      </w:tr>
    </w:tbl>
    <w:p w:rsidR="008137FB" w:rsidRDefault="00421B16" w:rsidP="00CA7427">
      <w:pPr>
        <w:spacing w:after="0" w:line="26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421B16">
        <w:t xml:space="preserve"> </w:t>
      </w:r>
      <w:r w:rsidRPr="00421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Оцініть, будь ласка, </w:t>
      </w:r>
      <w:r w:rsidRPr="00421B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виконання своїх обов’язків працівниками апарату суду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враховуючи такі аспекти, як: старанність та сумлінність; бажання допомогти; </w:t>
      </w:r>
      <w:r w:rsidRPr="00421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відсутність помилок, які призводили б до перероблення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документів та порушення строків судового розгляду, </w:t>
      </w:r>
      <w:r w:rsidRPr="00421B16">
        <w:rPr>
          <w:rFonts w:ascii="Times New Roman" w:hAnsi="Times New Roman" w:cs="Times New Roman"/>
          <w:color w:val="000000" w:themeColor="text1"/>
          <w:sz w:val="24"/>
          <w:szCs w:val="24"/>
        </w:rPr>
        <w:t>форма одягу, тощо.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4"/>
        <w:gridCol w:w="2040"/>
        <w:gridCol w:w="2128"/>
        <w:gridCol w:w="2084"/>
        <w:gridCol w:w="2085"/>
      </w:tblGrid>
      <w:tr w:rsidR="00DA1CB4" w:rsidTr="00DA1CB4">
        <w:trPr>
          <w:trHeight w:val="399"/>
        </w:trPr>
        <w:tc>
          <w:tcPr>
            <w:tcW w:w="2084" w:type="dxa"/>
          </w:tcPr>
          <w:p w:rsidR="00DA1CB4" w:rsidRDefault="00DA1CB4" w:rsidP="00CA7427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незадовільно</w:t>
            </w:r>
          </w:p>
        </w:tc>
        <w:tc>
          <w:tcPr>
            <w:tcW w:w="2040" w:type="dxa"/>
          </w:tcPr>
          <w:p w:rsidR="00DA1CB4" w:rsidRDefault="00DA1CB4" w:rsidP="00CA7427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задовільно</w:t>
            </w:r>
          </w:p>
        </w:tc>
        <w:tc>
          <w:tcPr>
            <w:tcW w:w="2128" w:type="dxa"/>
          </w:tcPr>
          <w:p w:rsidR="00DA1CB4" w:rsidRDefault="00DA1CB4" w:rsidP="00CA7427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добре</w:t>
            </w:r>
          </w:p>
        </w:tc>
        <w:tc>
          <w:tcPr>
            <w:tcW w:w="2084" w:type="dxa"/>
          </w:tcPr>
          <w:p w:rsidR="00DA1CB4" w:rsidRDefault="00DA1CB4" w:rsidP="00CA7427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відміно</w:t>
            </w:r>
          </w:p>
        </w:tc>
        <w:tc>
          <w:tcPr>
            <w:tcW w:w="2085" w:type="dxa"/>
          </w:tcPr>
          <w:p w:rsidR="00DA1CB4" w:rsidRDefault="00DA1CB4" w:rsidP="00CA7427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важко сказати</w:t>
            </w:r>
          </w:p>
        </w:tc>
      </w:tr>
    </w:tbl>
    <w:p w:rsidR="009900B6" w:rsidRDefault="00421B16" w:rsidP="00CA7427">
      <w:pPr>
        <w:spacing w:after="0" w:line="26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551B14" w:rsidRPr="00551B14">
        <w:rPr>
          <w:b/>
        </w:rPr>
        <w:t xml:space="preserve"> </w:t>
      </w:r>
      <w:r w:rsidR="00551B14" w:rsidRPr="009E1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Ваш погляд, чи ставляться </w:t>
      </w:r>
      <w:r w:rsidR="00551B14" w:rsidRPr="009E17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працівники апарату суду</w:t>
      </w:r>
      <w:r w:rsidR="00551B14" w:rsidRPr="009E1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відвідувачів суду коректно та ввічливо?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551B14" w:rsidTr="00F677FA">
        <w:trPr>
          <w:trHeight w:val="418"/>
        </w:trPr>
        <w:tc>
          <w:tcPr>
            <w:tcW w:w="2084" w:type="dxa"/>
          </w:tcPr>
          <w:p w:rsidR="00551B14" w:rsidRDefault="00551B14" w:rsidP="00CA7427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ні</w:t>
            </w:r>
          </w:p>
        </w:tc>
        <w:tc>
          <w:tcPr>
            <w:tcW w:w="2084" w:type="dxa"/>
          </w:tcPr>
          <w:p w:rsidR="00551B14" w:rsidRDefault="00551B14" w:rsidP="00CA7427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скоріше ні</w:t>
            </w:r>
          </w:p>
        </w:tc>
        <w:tc>
          <w:tcPr>
            <w:tcW w:w="2084" w:type="dxa"/>
          </w:tcPr>
          <w:p w:rsidR="00551B14" w:rsidRDefault="00551B14" w:rsidP="00CA7427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скоріше так</w:t>
            </w:r>
          </w:p>
        </w:tc>
        <w:tc>
          <w:tcPr>
            <w:tcW w:w="2084" w:type="dxa"/>
          </w:tcPr>
          <w:p w:rsidR="00551B14" w:rsidRDefault="00551B14" w:rsidP="00CA7427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</w:t>
            </w:r>
          </w:p>
        </w:tc>
        <w:tc>
          <w:tcPr>
            <w:tcW w:w="2085" w:type="dxa"/>
          </w:tcPr>
          <w:p w:rsidR="00551B14" w:rsidRDefault="00551B14" w:rsidP="00CA7427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важко сказати</w:t>
            </w:r>
          </w:p>
        </w:tc>
      </w:tr>
    </w:tbl>
    <w:p w:rsidR="005D7CBE" w:rsidRPr="005D7CBE" w:rsidRDefault="00540B1E" w:rsidP="00CA7427">
      <w:pPr>
        <w:spacing w:after="0" w:line="26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B7F6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01D12" w:rsidRPr="005D7CBE">
        <w:rPr>
          <w:rFonts w:ascii="Times New Roman" w:hAnsi="Times New Roman" w:cs="Times New Roman"/>
          <w:color w:val="000000" w:themeColor="text1"/>
          <w:sz w:val="24"/>
          <w:szCs w:val="24"/>
        </w:rPr>
        <w:t>. Чи можете Ви сказати,</w:t>
      </w:r>
      <w:r w:rsidR="005D7CBE" w:rsidRPr="005D7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Вашій справі </w:t>
      </w:r>
      <w:r w:rsidR="005D7CBE" w:rsidRPr="005D7C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суд прийняв (прийме) справедливе рішення</w:t>
      </w:r>
      <w:r w:rsidR="005D7CBE" w:rsidRPr="005D7CB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3F15AB" w:rsidTr="00402103">
        <w:trPr>
          <w:trHeight w:val="399"/>
        </w:trPr>
        <w:tc>
          <w:tcPr>
            <w:tcW w:w="2084" w:type="dxa"/>
          </w:tcPr>
          <w:p w:rsidR="003F15AB" w:rsidRDefault="003F15AB" w:rsidP="00CA7427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ні</w:t>
            </w:r>
          </w:p>
        </w:tc>
        <w:tc>
          <w:tcPr>
            <w:tcW w:w="2084" w:type="dxa"/>
          </w:tcPr>
          <w:p w:rsidR="003F15AB" w:rsidRDefault="003F15AB" w:rsidP="00CA7427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скоріше ні</w:t>
            </w:r>
          </w:p>
        </w:tc>
        <w:tc>
          <w:tcPr>
            <w:tcW w:w="2084" w:type="dxa"/>
          </w:tcPr>
          <w:p w:rsidR="003F15AB" w:rsidRDefault="003F15AB" w:rsidP="00CA7427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скоріше так</w:t>
            </w:r>
          </w:p>
        </w:tc>
        <w:tc>
          <w:tcPr>
            <w:tcW w:w="2084" w:type="dxa"/>
          </w:tcPr>
          <w:p w:rsidR="003F15AB" w:rsidRDefault="003F15AB" w:rsidP="00CA7427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</w:t>
            </w:r>
          </w:p>
        </w:tc>
        <w:tc>
          <w:tcPr>
            <w:tcW w:w="2085" w:type="dxa"/>
          </w:tcPr>
          <w:p w:rsidR="003F15AB" w:rsidRDefault="003F15AB" w:rsidP="00CA7427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важко сказати</w:t>
            </w:r>
          </w:p>
        </w:tc>
      </w:tr>
    </w:tbl>
    <w:p w:rsidR="003F15AB" w:rsidRDefault="009B7F65" w:rsidP="00CA7427">
      <w:pPr>
        <w:spacing w:after="0" w:line="26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F7672" w:rsidRPr="007F7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Чи </w:t>
      </w:r>
      <w:r w:rsidR="007F7672" w:rsidRPr="007F76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довіряєте Ви суду</w:t>
      </w:r>
      <w:r w:rsidR="007F7672" w:rsidRPr="007F7672">
        <w:rPr>
          <w:rFonts w:ascii="Times New Roman" w:hAnsi="Times New Roman" w:cs="Times New Roman"/>
          <w:color w:val="000000" w:themeColor="text1"/>
          <w:sz w:val="24"/>
          <w:szCs w:val="24"/>
        </w:rPr>
        <w:t>, в якому розглядається Ваша справа?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456BB2" w:rsidTr="00402103">
        <w:trPr>
          <w:trHeight w:val="399"/>
        </w:trPr>
        <w:tc>
          <w:tcPr>
            <w:tcW w:w="2084" w:type="dxa"/>
          </w:tcPr>
          <w:p w:rsidR="00456BB2" w:rsidRDefault="00456BB2" w:rsidP="00CA7427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ні</w:t>
            </w:r>
          </w:p>
        </w:tc>
        <w:tc>
          <w:tcPr>
            <w:tcW w:w="2084" w:type="dxa"/>
          </w:tcPr>
          <w:p w:rsidR="00456BB2" w:rsidRDefault="00456BB2" w:rsidP="00CA7427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скоріше ні</w:t>
            </w:r>
          </w:p>
        </w:tc>
        <w:tc>
          <w:tcPr>
            <w:tcW w:w="2084" w:type="dxa"/>
          </w:tcPr>
          <w:p w:rsidR="00456BB2" w:rsidRDefault="00456BB2" w:rsidP="00CA7427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скоріше так</w:t>
            </w:r>
          </w:p>
        </w:tc>
        <w:tc>
          <w:tcPr>
            <w:tcW w:w="2084" w:type="dxa"/>
          </w:tcPr>
          <w:p w:rsidR="00456BB2" w:rsidRDefault="00456BB2" w:rsidP="00CA7427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</w:t>
            </w:r>
          </w:p>
        </w:tc>
        <w:tc>
          <w:tcPr>
            <w:tcW w:w="2085" w:type="dxa"/>
          </w:tcPr>
          <w:p w:rsidR="00456BB2" w:rsidRDefault="00456BB2" w:rsidP="00CA7427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важко сказати</w:t>
            </w:r>
          </w:p>
        </w:tc>
      </w:tr>
    </w:tbl>
    <w:p w:rsidR="007F7672" w:rsidRPr="007F7672" w:rsidRDefault="009B7F65" w:rsidP="00CA7427">
      <w:pPr>
        <w:spacing w:after="0" w:line="26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456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.Чи довіряєте Ви взагалі </w:t>
      </w:r>
      <w:r w:rsidR="00456BB2" w:rsidRPr="00456B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судовій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системі </w:t>
      </w:r>
      <w:r w:rsidR="00456BB2" w:rsidRPr="00456B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України</w:t>
      </w:r>
      <w:r w:rsidR="00456BB2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456BB2" w:rsidTr="00402103">
        <w:trPr>
          <w:trHeight w:val="399"/>
        </w:trPr>
        <w:tc>
          <w:tcPr>
            <w:tcW w:w="2084" w:type="dxa"/>
          </w:tcPr>
          <w:p w:rsidR="00456BB2" w:rsidRDefault="00456BB2" w:rsidP="00CA7427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ні</w:t>
            </w:r>
          </w:p>
        </w:tc>
        <w:tc>
          <w:tcPr>
            <w:tcW w:w="2084" w:type="dxa"/>
          </w:tcPr>
          <w:p w:rsidR="00456BB2" w:rsidRDefault="00456BB2" w:rsidP="00CA7427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скоріше ні</w:t>
            </w:r>
          </w:p>
        </w:tc>
        <w:tc>
          <w:tcPr>
            <w:tcW w:w="2084" w:type="dxa"/>
          </w:tcPr>
          <w:p w:rsidR="00456BB2" w:rsidRDefault="00456BB2" w:rsidP="00CA7427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скоріше так</w:t>
            </w:r>
          </w:p>
        </w:tc>
        <w:tc>
          <w:tcPr>
            <w:tcW w:w="2084" w:type="dxa"/>
          </w:tcPr>
          <w:p w:rsidR="00456BB2" w:rsidRDefault="00456BB2" w:rsidP="00CA7427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</w:t>
            </w:r>
          </w:p>
        </w:tc>
        <w:tc>
          <w:tcPr>
            <w:tcW w:w="2085" w:type="dxa"/>
          </w:tcPr>
          <w:p w:rsidR="00456BB2" w:rsidRDefault="00456BB2" w:rsidP="00CA7427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важко сказати</w:t>
            </w:r>
          </w:p>
        </w:tc>
      </w:tr>
    </w:tbl>
    <w:p w:rsidR="009900B6" w:rsidRDefault="009900B6" w:rsidP="00473C8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4B7C" w:rsidRDefault="00704B7C" w:rsidP="003E2CE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B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Ваші побажання та пропозиції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="003E2CE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3E2CE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3E2CE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3E2CE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</w:p>
    <w:p w:rsidR="00AD07B6" w:rsidRDefault="00AD07B6" w:rsidP="003E2CE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</w:t>
      </w:r>
      <w:r w:rsidR="003E2CEA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="009B7F6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9B7F6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9B7F6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_____________________________________________________________________________________</w:t>
      </w:r>
    </w:p>
    <w:p w:rsidR="009B7F65" w:rsidRDefault="009B7F65" w:rsidP="003E2CE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</w:t>
      </w:r>
      <w:r w:rsidR="007705F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</w:t>
      </w:r>
      <w:r w:rsidR="00CC49D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AD07B6" w:rsidRDefault="00AD07B6" w:rsidP="009900B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580" w:rsidRPr="00AC787C" w:rsidRDefault="00AD07B6" w:rsidP="00AD07B6">
      <w:pPr>
        <w:spacing w:after="0"/>
        <w:ind w:firstLine="709"/>
        <w:jc w:val="center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AC787C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Дякуємо за співпрацю! Ваша думка для нас дуже важлива!</w:t>
      </w:r>
    </w:p>
    <w:sectPr w:rsidR="00DE6580" w:rsidRPr="00AC787C" w:rsidSect="009900B6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EE"/>
    <w:rsid w:val="00001D12"/>
    <w:rsid w:val="00013282"/>
    <w:rsid w:val="0001441D"/>
    <w:rsid w:val="00041B66"/>
    <w:rsid w:val="00057A65"/>
    <w:rsid w:val="00061D3E"/>
    <w:rsid w:val="000822AC"/>
    <w:rsid w:val="001365B5"/>
    <w:rsid w:val="001661F4"/>
    <w:rsid w:val="00167E63"/>
    <w:rsid w:val="00192099"/>
    <w:rsid w:val="0019743A"/>
    <w:rsid w:val="001B03A5"/>
    <w:rsid w:val="001B39B6"/>
    <w:rsid w:val="001C35A8"/>
    <w:rsid w:val="00212218"/>
    <w:rsid w:val="00216D87"/>
    <w:rsid w:val="002449F4"/>
    <w:rsid w:val="00255504"/>
    <w:rsid w:val="003002FB"/>
    <w:rsid w:val="00300839"/>
    <w:rsid w:val="00304EA7"/>
    <w:rsid w:val="00326B7C"/>
    <w:rsid w:val="00345550"/>
    <w:rsid w:val="0038724C"/>
    <w:rsid w:val="003A53F8"/>
    <w:rsid w:val="003D04A8"/>
    <w:rsid w:val="003E2CEA"/>
    <w:rsid w:val="003E43B6"/>
    <w:rsid w:val="003F15AB"/>
    <w:rsid w:val="00401300"/>
    <w:rsid w:val="0040303B"/>
    <w:rsid w:val="00421B16"/>
    <w:rsid w:val="00450BA9"/>
    <w:rsid w:val="004554A1"/>
    <w:rsid w:val="00456BB2"/>
    <w:rsid w:val="00473C8C"/>
    <w:rsid w:val="004A3901"/>
    <w:rsid w:val="004A57DB"/>
    <w:rsid w:val="00540B1E"/>
    <w:rsid w:val="00551B14"/>
    <w:rsid w:val="005C3C4D"/>
    <w:rsid w:val="005D7CBE"/>
    <w:rsid w:val="005E7BDB"/>
    <w:rsid w:val="0062303B"/>
    <w:rsid w:val="006858CF"/>
    <w:rsid w:val="006918CD"/>
    <w:rsid w:val="006B3F71"/>
    <w:rsid w:val="006D0229"/>
    <w:rsid w:val="006E20D6"/>
    <w:rsid w:val="00704B7C"/>
    <w:rsid w:val="007153E6"/>
    <w:rsid w:val="00730550"/>
    <w:rsid w:val="00763706"/>
    <w:rsid w:val="00763FE6"/>
    <w:rsid w:val="007705F3"/>
    <w:rsid w:val="007D037D"/>
    <w:rsid w:val="007D351B"/>
    <w:rsid w:val="007F7672"/>
    <w:rsid w:val="008137FB"/>
    <w:rsid w:val="00852520"/>
    <w:rsid w:val="0086737C"/>
    <w:rsid w:val="0087374D"/>
    <w:rsid w:val="008857FB"/>
    <w:rsid w:val="008A1538"/>
    <w:rsid w:val="008A778E"/>
    <w:rsid w:val="008B517B"/>
    <w:rsid w:val="008C1D17"/>
    <w:rsid w:val="008E3257"/>
    <w:rsid w:val="008E3598"/>
    <w:rsid w:val="009318A2"/>
    <w:rsid w:val="009900B6"/>
    <w:rsid w:val="009B7F65"/>
    <w:rsid w:val="009D2004"/>
    <w:rsid w:val="009E1761"/>
    <w:rsid w:val="00A05128"/>
    <w:rsid w:val="00A5520F"/>
    <w:rsid w:val="00A6615D"/>
    <w:rsid w:val="00A8102B"/>
    <w:rsid w:val="00A85CB0"/>
    <w:rsid w:val="00A911EE"/>
    <w:rsid w:val="00AC787C"/>
    <w:rsid w:val="00AD07B6"/>
    <w:rsid w:val="00B00F69"/>
    <w:rsid w:val="00B535EA"/>
    <w:rsid w:val="00B66DEB"/>
    <w:rsid w:val="00B730A8"/>
    <w:rsid w:val="00B829CC"/>
    <w:rsid w:val="00B879B7"/>
    <w:rsid w:val="00BE43A1"/>
    <w:rsid w:val="00C4578E"/>
    <w:rsid w:val="00C8335C"/>
    <w:rsid w:val="00C913FE"/>
    <w:rsid w:val="00C96B02"/>
    <w:rsid w:val="00CA5592"/>
    <w:rsid w:val="00CA7427"/>
    <w:rsid w:val="00CC49D6"/>
    <w:rsid w:val="00CE5EDE"/>
    <w:rsid w:val="00CE684F"/>
    <w:rsid w:val="00D55A54"/>
    <w:rsid w:val="00D5727E"/>
    <w:rsid w:val="00DA1CB4"/>
    <w:rsid w:val="00DA40A1"/>
    <w:rsid w:val="00DE6580"/>
    <w:rsid w:val="00E76618"/>
    <w:rsid w:val="00EC75EE"/>
    <w:rsid w:val="00ED2EF6"/>
    <w:rsid w:val="00EE0D2A"/>
    <w:rsid w:val="00EE3C94"/>
    <w:rsid w:val="00F50A1F"/>
    <w:rsid w:val="00F524BD"/>
    <w:rsid w:val="00F6551C"/>
    <w:rsid w:val="00F677FA"/>
    <w:rsid w:val="00FD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GYV</cp:lastModifiedBy>
  <cp:revision>2</cp:revision>
  <cp:lastPrinted>2017-11-17T14:18:00Z</cp:lastPrinted>
  <dcterms:created xsi:type="dcterms:W3CDTF">2017-11-20T08:19:00Z</dcterms:created>
  <dcterms:modified xsi:type="dcterms:W3CDTF">2017-11-20T08:19:00Z</dcterms:modified>
</cp:coreProperties>
</file>