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EE" w:rsidRDefault="00740BCF" w:rsidP="00740BCF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</w:t>
      </w:r>
    </w:p>
    <w:p w:rsidR="00740BCF" w:rsidRDefault="00740BCF" w:rsidP="00740BCF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  </w:t>
      </w:r>
      <w:r w:rsidR="00304D79">
        <w:rPr>
          <w:b/>
          <w:sz w:val="24"/>
          <w:szCs w:val="24"/>
          <w:lang w:eastAsia="ru-RU"/>
        </w:rPr>
        <w:t xml:space="preserve">                               </w:t>
      </w:r>
      <w:r>
        <w:rPr>
          <w:b/>
          <w:sz w:val="24"/>
          <w:szCs w:val="24"/>
          <w:lang w:eastAsia="ru-RU"/>
        </w:rPr>
        <w:t>Додаток №</w:t>
      </w:r>
      <w:r w:rsidR="00304D79">
        <w:rPr>
          <w:b/>
          <w:sz w:val="24"/>
          <w:szCs w:val="24"/>
          <w:lang w:eastAsia="ru-RU"/>
        </w:rPr>
        <w:t xml:space="preserve"> 3</w:t>
      </w:r>
    </w:p>
    <w:p w:rsidR="00740BCF" w:rsidRDefault="00740BCF" w:rsidP="00740BCF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740BCF" w:rsidRDefault="00740BCF" w:rsidP="00740BCF">
      <w:pPr>
        <w:tabs>
          <w:tab w:val="left" w:pos="6096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ЗАТВЕРДЖЕНО</w:t>
      </w:r>
    </w:p>
    <w:p w:rsidR="00740BCF" w:rsidRDefault="00740BCF" w:rsidP="00740BCF">
      <w:pPr>
        <w:tabs>
          <w:tab w:val="left" w:pos="6096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Наказом керівника апарату суду</w:t>
      </w:r>
    </w:p>
    <w:p w:rsidR="00740BCF" w:rsidRDefault="00740BCF" w:rsidP="00740BCF">
      <w:pPr>
        <w:tabs>
          <w:tab w:val="left" w:pos="6096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    Вінницького міського   суду Вінницької      </w:t>
      </w:r>
    </w:p>
    <w:p w:rsidR="00740BCF" w:rsidRDefault="00740BCF" w:rsidP="00740BCF">
      <w:pPr>
        <w:tabs>
          <w:tab w:val="left" w:pos="6096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</w:t>
      </w:r>
      <w:r w:rsidR="00304D79">
        <w:rPr>
          <w:b/>
          <w:sz w:val="24"/>
          <w:szCs w:val="24"/>
          <w:lang w:eastAsia="ru-RU"/>
        </w:rPr>
        <w:t xml:space="preserve">                           </w:t>
      </w:r>
      <w:r>
        <w:rPr>
          <w:b/>
          <w:sz w:val="24"/>
          <w:szCs w:val="24"/>
          <w:lang w:eastAsia="ru-RU"/>
        </w:rPr>
        <w:t xml:space="preserve">   області від </w:t>
      </w:r>
      <w:r w:rsidR="00304D79">
        <w:rPr>
          <w:b/>
          <w:sz w:val="24"/>
          <w:szCs w:val="24"/>
          <w:lang w:eastAsia="ru-RU"/>
        </w:rPr>
        <w:t>05 листопада</w:t>
      </w:r>
      <w:r>
        <w:rPr>
          <w:b/>
          <w:sz w:val="24"/>
          <w:szCs w:val="24"/>
          <w:lang w:eastAsia="ru-RU"/>
        </w:rPr>
        <w:t xml:space="preserve"> 2018 року </w:t>
      </w:r>
      <w:r>
        <w:rPr>
          <w:b/>
          <w:color w:val="FF0000"/>
          <w:sz w:val="24"/>
          <w:szCs w:val="24"/>
          <w:lang w:eastAsia="ru-RU"/>
        </w:rPr>
        <w:t>№</w:t>
      </w:r>
      <w:r w:rsidR="00304D79">
        <w:rPr>
          <w:b/>
          <w:color w:val="FF0000"/>
          <w:sz w:val="24"/>
          <w:szCs w:val="24"/>
          <w:lang w:eastAsia="ru-RU"/>
        </w:rPr>
        <w:t xml:space="preserve"> 820</w:t>
      </w:r>
      <w:r>
        <w:rPr>
          <w:b/>
          <w:color w:val="FF0000"/>
          <w:sz w:val="24"/>
          <w:szCs w:val="24"/>
          <w:lang w:eastAsia="ru-RU"/>
        </w:rPr>
        <w:t>-к</w:t>
      </w:r>
    </w:p>
    <w:p w:rsidR="00740BCF" w:rsidRDefault="00740BCF" w:rsidP="00740BCF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740BCF" w:rsidRDefault="00740BCF" w:rsidP="00740BCF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УМОВИ</w:t>
      </w:r>
    </w:p>
    <w:p w:rsidR="00740BCF" w:rsidRDefault="00740BCF" w:rsidP="00740BCF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проведення конкурсу</w:t>
      </w:r>
    </w:p>
    <w:p w:rsidR="00740BCF" w:rsidRDefault="00740BCF" w:rsidP="00740BC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на зайняття вакантних посад державної служби категорії «В» –</w:t>
      </w:r>
      <w:r>
        <w:rPr>
          <w:b/>
          <w:sz w:val="24"/>
          <w:szCs w:val="24"/>
        </w:rPr>
        <w:t xml:space="preserve"> секретаря суду відділу виконання та документального забезпечення Вінницького міського суду Вінницької області</w:t>
      </w:r>
      <w:r w:rsidR="00F97D32"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– (</w:t>
      </w:r>
      <w:r>
        <w:rPr>
          <w:b/>
          <w:sz w:val="24"/>
          <w:szCs w:val="24"/>
        </w:rPr>
        <w:t>одна вакансія безстроково)</w:t>
      </w:r>
      <w:bookmarkStart w:id="0" w:name="_GoBack"/>
      <w:bookmarkEnd w:id="0"/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839"/>
      </w:tblGrid>
      <w:tr w:rsidR="00740BCF" w:rsidTr="00740BCF"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CF" w:rsidRDefault="00740BCF">
            <w:pPr>
              <w:keepNext/>
              <w:keepLines/>
              <w:spacing w:before="120" w:after="12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Загальні умови </w:t>
            </w:r>
          </w:p>
        </w:tc>
      </w:tr>
      <w:tr w:rsidR="00740BCF" w:rsidTr="00740BC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CF" w:rsidRDefault="00740BCF">
            <w:pPr>
              <w:spacing w:after="0"/>
              <w:rPr>
                <w:b/>
              </w:rPr>
            </w:pPr>
            <w:r>
              <w:rPr>
                <w:b/>
              </w:rPr>
              <w:t xml:space="preserve">Посадові </w:t>
            </w:r>
            <w:proofErr w:type="spellStart"/>
            <w:r>
              <w:rPr>
                <w:b/>
              </w:rPr>
              <w:t>обов</w:t>
            </w:r>
            <w:proofErr w:type="spellEnd"/>
            <w:r>
              <w:rPr>
                <w:b/>
                <w:lang w:val="en-US"/>
              </w:rPr>
              <w:t>’</w:t>
            </w:r>
            <w:proofErr w:type="spellStart"/>
            <w:r>
              <w:rPr>
                <w:b/>
              </w:rPr>
              <w:t>язки</w:t>
            </w:r>
            <w:proofErr w:type="spellEnd"/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CF" w:rsidRDefault="00740BCF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Секретар  суду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відділу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виконання та документального забезпечення</w:t>
            </w:r>
            <w:r w:rsidR="00304D7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є користувачем автоматизованої системи документообігу суду  і вносить до бази даних системи інформацію згідно з обов’язками наданими на підставі наказу керівника апарату.</w:t>
            </w:r>
          </w:p>
          <w:p w:rsidR="00740BCF" w:rsidRDefault="0074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Веде облік розглянутих   справ і матеріалів,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забезпечує     заповнення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обліково-статистичних карток в електронному вигляді.</w:t>
            </w:r>
          </w:p>
          <w:p w:rsidR="00740BCF" w:rsidRDefault="0074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Забезпечує зберігання судових справ та інших матеріалів.</w:t>
            </w:r>
          </w:p>
          <w:p w:rsidR="00740BCF" w:rsidRDefault="0074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 номенклатурні справи суду.</w:t>
            </w:r>
          </w:p>
          <w:p w:rsidR="00740BCF" w:rsidRDefault="0074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Здійснює підготовку судових справ із скаргами, поданнями для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надіслання до судів вищих інстанцій.</w:t>
            </w:r>
          </w:p>
          <w:p w:rsidR="00740BCF" w:rsidRDefault="0074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Проводить роботу з оформлення звернення судових рішень до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виконання,   контролює   одержання   повідомлень   про   їх   виконання   та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забезпечує своєчасне приєднання до судових справ, виготовляє виконавчі листи по кримінальним провадженням.</w:t>
            </w:r>
          </w:p>
          <w:p w:rsidR="00740BCF" w:rsidRDefault="0074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Веде контроль за виконанням по кримінальних провадженнях, по яким ухвалений вирок щодо сплати штрафу в дохід держави, та по яким оголошено в розшук засудженого.</w:t>
            </w:r>
          </w:p>
          <w:p w:rsidR="00740BCF" w:rsidRDefault="0074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Здійснює   облік виконавчих документів, які   передаються   для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 до державної виконавчої служби.</w:t>
            </w:r>
          </w:p>
          <w:p w:rsidR="00740BCF" w:rsidRDefault="0074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Проводить перевірку відповідності документів у судових справах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опису справи.</w:t>
            </w:r>
          </w:p>
          <w:p w:rsidR="00740BCF" w:rsidRDefault="0074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Видає справи секретарям судового засідання та іншим працівникам апарату суду, про що робить відмітку в ОСК в електронному вигляді.</w:t>
            </w:r>
          </w:p>
          <w:p w:rsidR="00740BCF" w:rsidRDefault="0074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Надає пропозиції щодо складання номенклатури справ суду.</w:t>
            </w:r>
          </w:p>
          <w:p w:rsidR="00740BCF" w:rsidRDefault="0074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Здійснює підготовку та передачу до архіву суду судових справ за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минулі роки, провадження у яких закінчено, а також іншу документацію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канцелярії суду за минулі роки, виготовляє акти передачі судових справ до архіву суду.</w:t>
            </w:r>
          </w:p>
          <w:p w:rsidR="00740BCF" w:rsidRDefault="00740B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Здійснює видачу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судових  справ  для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ознайомлення учасникам судового розгляду та копії технічного запису судових засідань відповідно до встановленого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порядку.</w:t>
            </w:r>
          </w:p>
          <w:p w:rsidR="00740BCF" w:rsidRDefault="00740BCF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Виконує  інші  доручення  та  розпорядження  начальника відділу виконання та документального забезпечення, керівника апарату, голови суду та їх заступників.</w:t>
            </w:r>
          </w:p>
        </w:tc>
      </w:tr>
      <w:tr w:rsidR="00740BCF" w:rsidTr="00740BC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CF" w:rsidRDefault="00740BCF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Умови оплати праці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CF" w:rsidRDefault="00740BCF">
            <w:pPr>
              <w:spacing w:before="100" w:beforeAutospacing="1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Відповідно до штатного розпису: посадовий оклад – 2 643 грн., надбавка за вислугу років, надбавка за ранг державного службовця, за наявності достатнього фонду оплати праці – премія та інші виплати, які </w:t>
            </w:r>
            <w:r>
              <w:rPr>
                <w:sz w:val="24"/>
                <w:szCs w:val="24"/>
                <w:lang w:eastAsia="ru-RU"/>
              </w:rPr>
              <w:lastRenderedPageBreak/>
              <w:t>передбачені Законом України «Про державну службу».</w:t>
            </w:r>
          </w:p>
        </w:tc>
      </w:tr>
      <w:tr w:rsidR="00740BCF" w:rsidTr="00740BC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CF" w:rsidRDefault="00740BCF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CF" w:rsidRDefault="00740BC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Безстроково</w:t>
            </w:r>
          </w:p>
        </w:tc>
      </w:tr>
      <w:tr w:rsidR="00740BCF" w:rsidTr="00740BC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CF" w:rsidRDefault="00740BCF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CF" w:rsidRDefault="00740BC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1) Копію паспорта громадянина України;</w:t>
            </w:r>
          </w:p>
          <w:p w:rsidR="00740BCF" w:rsidRDefault="00740BC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740BCF" w:rsidRDefault="00740BC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3) письмову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740BCF" w:rsidRDefault="00740BC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4) копію (копії) документа (документів) про освіту;</w:t>
            </w:r>
          </w:p>
          <w:p w:rsidR="00740BCF" w:rsidRDefault="00740BC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5) оригінал посвідчення атестації щодо вільного володіння державною мовою</w:t>
            </w:r>
            <w:r>
              <w:rPr>
                <w:sz w:val="24"/>
                <w:szCs w:val="24"/>
                <w:lang w:val="ru-RU" w:eastAsia="ru-RU"/>
              </w:rPr>
              <w:t>;</w:t>
            </w:r>
          </w:p>
          <w:p w:rsidR="00740BCF" w:rsidRDefault="00740BC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6) заповнену особову картку встановленого зразка;</w:t>
            </w:r>
          </w:p>
          <w:p w:rsidR="00740BCF" w:rsidRDefault="00740BC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7) декларацію особи, уповноваженої на виконання функцій держави або місцевого самоврядування, за 2017 рік (електронна).</w:t>
            </w:r>
          </w:p>
          <w:p w:rsidR="00740BCF" w:rsidRDefault="00740B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подання документів</w:t>
            </w:r>
            <w:r>
              <w:rPr>
                <w:b/>
                <w:sz w:val="24"/>
                <w:szCs w:val="24"/>
              </w:rPr>
              <w:t>:</w:t>
            </w:r>
            <w:r w:rsidR="004873EE"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календарних днів з дня оприлюднення інформації про проведення конкурсу на офіційному сайті Національного агентства України  з питань державної служби з 09 год. 00 хв. до             18 год. 00  хв.  (в п’ятницю  до 16 год. 45 хв.)  по </w:t>
            </w:r>
            <w:r w:rsidR="004873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 листопада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року за адресою: м. Вінниця, вул. Грушевського, 17,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118).</w:t>
            </w:r>
          </w:p>
          <w:p w:rsidR="00740BCF" w:rsidRDefault="00740B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40BCF" w:rsidTr="00740BC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CF" w:rsidRDefault="00740BCF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Місце, час та дата початку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CF" w:rsidRDefault="00740BC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Вінницький міський суд Вінницької області: м. Вінниця,                         вул. Грушевського, 17</w:t>
            </w:r>
          </w:p>
          <w:p w:rsidR="00740BCF" w:rsidRDefault="00740BCF" w:rsidP="004873E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  <w:t xml:space="preserve">10:00, </w:t>
            </w:r>
            <w:r w:rsidR="004873EE">
              <w:rPr>
                <w:color w:val="FF0000"/>
                <w:sz w:val="24"/>
                <w:szCs w:val="24"/>
                <w:lang w:eastAsia="ru-RU"/>
              </w:rPr>
              <w:t>23 листопада</w:t>
            </w:r>
            <w:r>
              <w:rPr>
                <w:sz w:val="24"/>
                <w:szCs w:val="24"/>
                <w:lang w:eastAsia="ru-RU"/>
              </w:rPr>
              <w:t xml:space="preserve"> 2018 року.</w:t>
            </w:r>
          </w:p>
        </w:tc>
      </w:tr>
      <w:tr w:rsidR="00740BCF" w:rsidTr="00740BC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CF" w:rsidRDefault="00740BCF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740BCF" w:rsidRDefault="00740BCF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CF" w:rsidRDefault="00740BC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Горохова Олеся Віталіївна тел. (0432) 67-25-41</w:t>
            </w:r>
          </w:p>
          <w:p w:rsidR="00740BCF" w:rsidRDefault="00740BC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horokhova.o.v@vnm.vn.court.gov.ua</w:t>
            </w:r>
          </w:p>
        </w:tc>
      </w:tr>
    </w:tbl>
    <w:p w:rsidR="00740BCF" w:rsidRDefault="00740BCF" w:rsidP="00740BCF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443"/>
        <w:gridCol w:w="864"/>
        <w:gridCol w:w="7345"/>
      </w:tblGrid>
      <w:tr w:rsidR="00740BCF" w:rsidTr="00740BCF">
        <w:trPr>
          <w:trHeight w:val="70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CF" w:rsidRDefault="00740BCF">
            <w:pPr>
              <w:spacing w:before="120" w:after="0"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740BCF" w:rsidRDefault="00740BCF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740BCF" w:rsidTr="00740BCF">
        <w:trPr>
          <w:trHeight w:val="39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CF" w:rsidRDefault="00740BCF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CF" w:rsidRDefault="00740BCF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CF" w:rsidRDefault="00740BCF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Ступінь вищої освіти не нижче молодшого бакалавра або бакалавра</w:t>
            </w:r>
          </w:p>
        </w:tc>
      </w:tr>
      <w:tr w:rsidR="00740BCF" w:rsidTr="00740BCF">
        <w:trPr>
          <w:trHeight w:val="9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CF" w:rsidRDefault="00740BCF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CF" w:rsidRDefault="00740BCF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Досвід роботи</w:t>
            </w:r>
          </w:p>
          <w:p w:rsidR="00740BCF" w:rsidRDefault="00740BCF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CF" w:rsidRDefault="00740BCF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740BCF" w:rsidTr="00740BCF">
        <w:trPr>
          <w:trHeight w:val="2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CF" w:rsidRDefault="00740BCF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CF" w:rsidRDefault="00740BCF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Володіння державною </w:t>
            </w:r>
            <w:r>
              <w:rPr>
                <w:b/>
                <w:sz w:val="24"/>
                <w:szCs w:val="24"/>
                <w:lang w:eastAsia="ru-RU"/>
              </w:rPr>
              <w:lastRenderedPageBreak/>
              <w:t>мовою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CF" w:rsidRDefault="00740BCF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Вільне володіння державною мовою</w:t>
            </w:r>
          </w:p>
          <w:p w:rsidR="00740BCF" w:rsidRDefault="00740BCF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740BCF" w:rsidTr="00740BCF">
        <w:trPr>
          <w:trHeight w:val="12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CF" w:rsidRDefault="00740BCF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CF" w:rsidRDefault="00740BCF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CF" w:rsidRDefault="00740BCF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740BCF" w:rsidTr="00740BCF">
        <w:trPr>
          <w:trHeight w:val="396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CF" w:rsidRDefault="00740BCF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</w:tc>
      </w:tr>
      <w:tr w:rsidR="00740BCF" w:rsidTr="00740BC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CF" w:rsidRDefault="00740BCF">
            <w:pPr>
              <w:spacing w:after="0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CF" w:rsidRDefault="00740BCF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CF" w:rsidRDefault="00740BC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740BCF" w:rsidTr="00740BCF">
        <w:trPr>
          <w:trHeight w:val="116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CF" w:rsidRDefault="00740BCF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CF" w:rsidRDefault="00740BCF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Уміння працювати з комп’ютером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CF" w:rsidRDefault="00740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вміння використовувати комп’ютерне обладнання та програмне забезпечення, використовувати офісну техніку; </w:t>
            </w:r>
          </w:p>
          <w:p w:rsidR="00740BCF" w:rsidRDefault="00740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вільне володіння ПК, вміння користуватись оргтехнікою, знання програм Microsoft Office (Word, Excel);</w:t>
            </w:r>
          </w:p>
          <w:p w:rsidR="00740BCF" w:rsidRDefault="00740BC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 вміння користуватись електронною поштою.</w:t>
            </w:r>
          </w:p>
        </w:tc>
      </w:tr>
      <w:tr w:rsidR="00740BCF" w:rsidTr="00740BC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CF" w:rsidRDefault="00740BCF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CF" w:rsidRDefault="00740BCF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Необхідні ділові якості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CF" w:rsidRDefault="00740BCF" w:rsidP="00987F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системність і самостійність в роботі;</w:t>
            </w:r>
          </w:p>
          <w:p w:rsidR="00740BCF" w:rsidRDefault="00740BCF" w:rsidP="00987F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уважність та зосередженість в роботі;</w:t>
            </w:r>
          </w:p>
          <w:p w:rsidR="00740BCF" w:rsidRDefault="00740BCF" w:rsidP="00987F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740BCF" w:rsidRDefault="00740BCF" w:rsidP="00987F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прагнення до самовдосконалення шляхом самоосвіти;</w:t>
            </w:r>
          </w:p>
          <w:p w:rsidR="00740BCF" w:rsidRDefault="00740BCF" w:rsidP="00987F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не конфліктність;</w:t>
            </w:r>
          </w:p>
          <w:p w:rsidR="00740BCF" w:rsidRDefault="00740BCF" w:rsidP="00987F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вміння знаходити вихід із складних ситуацій;</w:t>
            </w:r>
          </w:p>
          <w:p w:rsidR="00740BCF" w:rsidRDefault="00740BC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           комунікабельність, вміння спілкуватись з людьми.</w:t>
            </w:r>
          </w:p>
        </w:tc>
      </w:tr>
      <w:tr w:rsidR="00740BCF" w:rsidTr="00740BC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CF" w:rsidRDefault="00740BCF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CF" w:rsidRDefault="00740BCF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Необхідні особистісні якості 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CF" w:rsidRDefault="00740BCF">
            <w:pPr>
              <w:spacing w:after="0" w:line="240" w:lineRule="auto"/>
              <w:jc w:val="both"/>
              <w:rPr>
                <w:rFonts w:eastAsia="TimesNewRomanPSMT"/>
                <w:sz w:val="24"/>
                <w:szCs w:val="24"/>
                <w:lang w:eastAsia="ru-RU"/>
              </w:rPr>
            </w:pPr>
          </w:p>
          <w:p w:rsidR="00740BCF" w:rsidRDefault="00740BCF" w:rsidP="00987F7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відповідальність;</w:t>
            </w:r>
          </w:p>
          <w:p w:rsidR="00740BCF" w:rsidRDefault="00740BCF" w:rsidP="00987F7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ініціативність;</w:t>
            </w:r>
          </w:p>
          <w:p w:rsidR="00740BCF" w:rsidRDefault="00740BCF" w:rsidP="00987F7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ввічливість;</w:t>
            </w:r>
          </w:p>
          <w:p w:rsidR="00740BCF" w:rsidRDefault="00740BCF" w:rsidP="00987F7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740BCF" w:rsidRDefault="00740BCF" w:rsidP="00987F7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надійність і порядність;</w:t>
            </w:r>
          </w:p>
          <w:p w:rsidR="00740BCF" w:rsidRDefault="00740BCF" w:rsidP="00987F7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дисциплінованість.</w:t>
            </w:r>
          </w:p>
        </w:tc>
      </w:tr>
      <w:tr w:rsidR="00740BCF" w:rsidTr="00740BCF">
        <w:trPr>
          <w:trHeight w:val="721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BCF" w:rsidRDefault="00740BCF">
            <w:pPr>
              <w:spacing w:after="0" w:line="240" w:lineRule="auto"/>
              <w:ind w:left="34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740BCF" w:rsidRDefault="00740BCF">
            <w:pPr>
              <w:spacing w:after="0" w:line="240" w:lineRule="auto"/>
              <w:ind w:left="34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Професійні знання</w:t>
            </w:r>
          </w:p>
        </w:tc>
      </w:tr>
      <w:tr w:rsidR="00740BCF" w:rsidTr="00740BCF">
        <w:trPr>
          <w:trHeight w:val="4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CF" w:rsidRDefault="00740BCF">
            <w:pPr>
              <w:spacing w:after="0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CF" w:rsidRDefault="00740BCF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CF" w:rsidRDefault="00740BC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740BCF" w:rsidTr="00740BCF">
        <w:trPr>
          <w:trHeight w:val="7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CF" w:rsidRDefault="00740BCF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CF" w:rsidRDefault="00740BCF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CF" w:rsidRDefault="00740BCF" w:rsidP="00987F7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Конституція України;</w:t>
            </w:r>
          </w:p>
          <w:p w:rsidR="00740BCF" w:rsidRDefault="00740BCF" w:rsidP="00987F7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Закон України «Про державну службу»;</w:t>
            </w:r>
          </w:p>
          <w:p w:rsidR="00740BCF" w:rsidRDefault="00740BCF" w:rsidP="00987F7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Закон України «Про запобігання корупції».</w:t>
            </w:r>
          </w:p>
        </w:tc>
      </w:tr>
      <w:tr w:rsidR="00740BCF" w:rsidTr="00740BCF">
        <w:trPr>
          <w:trHeight w:val="10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CF" w:rsidRDefault="00740BCF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CF" w:rsidRDefault="00740BCF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CF" w:rsidRDefault="00740BCF" w:rsidP="00987F7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Закон України «Про судоустрій і статус суддів»;</w:t>
            </w:r>
          </w:p>
          <w:p w:rsidR="00740BCF" w:rsidRDefault="00740BCF" w:rsidP="00987F7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pacing w:val="2"/>
                <w:sz w:val="24"/>
                <w:szCs w:val="24"/>
              </w:rPr>
              <w:t xml:space="preserve">Цивільний </w:t>
            </w:r>
            <w:r>
              <w:rPr>
                <w:spacing w:val="1"/>
                <w:sz w:val="24"/>
                <w:szCs w:val="24"/>
              </w:rPr>
              <w:t>процесуальний кодекс України;</w:t>
            </w:r>
          </w:p>
          <w:p w:rsidR="00740BCF" w:rsidRDefault="00740BCF" w:rsidP="00987F7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pacing w:val="1"/>
                <w:sz w:val="24"/>
                <w:szCs w:val="24"/>
              </w:rPr>
              <w:t>Кримінальний процесуальний кодекс України;</w:t>
            </w:r>
          </w:p>
          <w:p w:rsidR="00740BCF" w:rsidRDefault="00740BCF" w:rsidP="00987F7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pacing w:val="1"/>
                <w:sz w:val="24"/>
                <w:szCs w:val="24"/>
              </w:rPr>
              <w:t>Кодекс адміністративного судочинства  України;</w:t>
            </w:r>
          </w:p>
          <w:p w:rsidR="00740BCF" w:rsidRDefault="00740BCF" w:rsidP="00987F7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pacing w:val="1"/>
                <w:sz w:val="24"/>
                <w:szCs w:val="24"/>
              </w:rPr>
              <w:t>Кодекс України Про адміністративні правопорушення;</w:t>
            </w:r>
          </w:p>
          <w:p w:rsidR="00740BCF" w:rsidRDefault="00740BCF" w:rsidP="00987F7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pacing w:val="1"/>
                <w:sz w:val="24"/>
                <w:szCs w:val="24"/>
              </w:rPr>
              <w:t>Закон України «Про виконавче провадження»;</w:t>
            </w:r>
          </w:p>
          <w:p w:rsidR="00740BCF" w:rsidRDefault="00740BCF" w:rsidP="00987F7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Закон України «Про очищення влади»;</w:t>
            </w:r>
          </w:p>
          <w:p w:rsidR="00740BCF" w:rsidRDefault="00740BCF" w:rsidP="00987F7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Інструкція з діловодства </w:t>
            </w:r>
            <w:r>
              <w:rPr>
                <w:sz w:val="24"/>
                <w:szCs w:val="24"/>
              </w:rPr>
              <w:t xml:space="preserve">в місцевому загальному суді, </w:t>
            </w:r>
            <w:r>
              <w:rPr>
                <w:sz w:val="24"/>
                <w:szCs w:val="24"/>
                <w:lang w:eastAsia="ru-RU"/>
              </w:rPr>
              <w:t>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ДСА України 17.12.2013 року №173;</w:t>
            </w:r>
          </w:p>
          <w:p w:rsidR="00740BCF" w:rsidRDefault="00740BCF" w:rsidP="00987F7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Положення про автоматизовану систему документообігу суду;</w:t>
            </w:r>
          </w:p>
          <w:p w:rsidR="00740BCF" w:rsidRDefault="00740BCF" w:rsidP="00987F7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Положення про апарат суду.</w:t>
            </w:r>
          </w:p>
        </w:tc>
      </w:tr>
    </w:tbl>
    <w:p w:rsidR="00361380" w:rsidRDefault="00361380"/>
    <w:sectPr w:rsidR="00361380" w:rsidSect="00464E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70C8A"/>
    <w:multiLevelType w:val="hybridMultilevel"/>
    <w:tmpl w:val="30E2A83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32254"/>
    <w:multiLevelType w:val="hybridMultilevel"/>
    <w:tmpl w:val="D3A04962"/>
    <w:lvl w:ilvl="0" w:tplc="8124B0E8">
      <w:start w:val="1"/>
      <w:numFmt w:val="decimal"/>
      <w:lvlText w:val="%1)"/>
      <w:lvlJc w:val="left"/>
      <w:pPr>
        <w:ind w:left="751" w:hanging="360"/>
      </w:pPr>
      <w:rPr>
        <w:rFonts w:ascii="Times New Roman" w:eastAsia="TimesNewRomanPSMT" w:hAnsi="Times New Roman" w:cs="Times New Roman" w:hint="default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40BCF"/>
    <w:rsid w:val="00304D79"/>
    <w:rsid w:val="00361380"/>
    <w:rsid w:val="00464EAF"/>
    <w:rsid w:val="004873EE"/>
    <w:rsid w:val="0074021E"/>
    <w:rsid w:val="00740BCF"/>
    <w:rsid w:val="0076233F"/>
    <w:rsid w:val="00B277C1"/>
    <w:rsid w:val="00F9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4274</Words>
  <Characters>2437</Characters>
  <Application>Microsoft Office Word</Application>
  <DocSecurity>0</DocSecurity>
  <Lines>20</Lines>
  <Paragraphs>13</Paragraphs>
  <ScaleCrop>false</ScaleCrop>
  <Company>Grizli777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2018-11-05T08:58:00Z</cp:lastPrinted>
  <dcterms:created xsi:type="dcterms:W3CDTF">2018-10-17T07:58:00Z</dcterms:created>
  <dcterms:modified xsi:type="dcterms:W3CDTF">2018-11-05T09:00:00Z</dcterms:modified>
</cp:coreProperties>
</file>