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FC0F30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</w:t>
      </w:r>
      <w:bookmarkStart w:id="0" w:name="_GoBack"/>
      <w:bookmarkEnd w:id="0"/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BF6100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BF6100">
        <w:rPr>
          <w:sz w:val="24"/>
          <w:szCs w:val="24"/>
        </w:rPr>
        <w:t xml:space="preserve">від </w:t>
      </w:r>
      <w:r w:rsidR="007F7042">
        <w:rPr>
          <w:sz w:val="24"/>
          <w:szCs w:val="24"/>
        </w:rPr>
        <w:t>25 серпня</w:t>
      </w:r>
      <w:r w:rsidRPr="00BF6100">
        <w:rPr>
          <w:sz w:val="24"/>
          <w:szCs w:val="24"/>
        </w:rPr>
        <w:t xml:space="preserve"> 2021 року №</w:t>
      </w:r>
      <w:r w:rsidR="00DE5052">
        <w:rPr>
          <w:sz w:val="24"/>
          <w:szCs w:val="24"/>
        </w:rPr>
        <w:t xml:space="preserve"> 606</w:t>
      </w:r>
      <w:r w:rsidRPr="00BF6100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7F7042" w:rsidRPr="007F7042" w:rsidRDefault="006114CA" w:rsidP="007F7042">
      <w:pPr>
        <w:jc w:val="center"/>
        <w:rPr>
          <w:b/>
          <w:bCs/>
          <w:sz w:val="28"/>
          <w:szCs w:val="28"/>
        </w:rPr>
      </w:pPr>
      <w:r w:rsidRPr="007F7042">
        <w:rPr>
          <w:b/>
          <w:sz w:val="28"/>
          <w:szCs w:val="28"/>
        </w:rPr>
        <w:t xml:space="preserve">проведення конкурсу на зайняття </w:t>
      </w:r>
      <w:r w:rsidR="007F7042" w:rsidRPr="007F7042">
        <w:rPr>
          <w:b/>
          <w:sz w:val="28"/>
          <w:szCs w:val="28"/>
        </w:rPr>
        <w:t xml:space="preserve">вакантної </w:t>
      </w:r>
      <w:r w:rsidR="007F7042">
        <w:rPr>
          <w:b/>
          <w:sz w:val="28"/>
          <w:szCs w:val="28"/>
        </w:rPr>
        <w:t>посади консульт</w:t>
      </w:r>
      <w:r w:rsidR="00DE5052">
        <w:rPr>
          <w:b/>
          <w:sz w:val="28"/>
          <w:szCs w:val="28"/>
        </w:rPr>
        <w:t xml:space="preserve">анта суду </w:t>
      </w:r>
      <w:r w:rsidR="007F7042" w:rsidRPr="007F7042">
        <w:rPr>
          <w:b/>
          <w:sz w:val="28"/>
          <w:szCs w:val="28"/>
        </w:rPr>
        <w:t>відділу прийому та реєстрації (канцелярія) Вінницького міського суду Вінницької області (на період відпустки основного працівника без збереження заробітної плати для догляду за дитиною)</w:t>
      </w:r>
    </w:p>
    <w:p w:rsidR="00107476" w:rsidRPr="00107476" w:rsidRDefault="00107476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="00052ED0">
              <w:rPr>
                <w:bCs/>
                <w:spacing w:val="-1"/>
                <w:sz w:val="24"/>
                <w:szCs w:val="24"/>
              </w:rPr>
              <w:t>керівника апарату суду.</w:t>
            </w:r>
          </w:p>
          <w:p w:rsidR="003C0B60" w:rsidRPr="00052ED0" w:rsidRDefault="00832CC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052ED0">
              <w:rPr>
                <w:sz w:val="24"/>
                <w:szCs w:val="24"/>
              </w:rPr>
              <w:t> </w:t>
            </w:r>
            <w:r w:rsidR="00052ED0" w:rsidRPr="00052ED0">
              <w:rPr>
                <w:sz w:val="24"/>
                <w:szCs w:val="24"/>
              </w:rPr>
              <w:t>Здійснення прийому та реєстрації справ про адміністративні правопорушення, реєстрацію матеріалів, розгляд яких передбачено процесуальним законодавством, здійснює їх оформлення та передачу їх суддям, забезпечує заповнення ОСК в електронному вигляді.</w:t>
            </w:r>
          </w:p>
          <w:p w:rsidR="00052ED0" w:rsidRPr="00052ED0" w:rsidRDefault="00052ED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052ED0">
              <w:rPr>
                <w:sz w:val="24"/>
                <w:szCs w:val="24"/>
              </w:rPr>
              <w:t>Здійснення реєстрації іншої вхідної кореспонденції, що носить самостійний характер з дотримання вимог, передбачених Інструкцією з діловодства в місцевих загальних судах України та передає за призначенням.</w:t>
            </w:r>
          </w:p>
          <w:p w:rsidR="00052ED0" w:rsidRPr="00052ED0" w:rsidRDefault="00052ED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052ED0">
              <w:rPr>
                <w:sz w:val="24"/>
                <w:szCs w:val="24"/>
              </w:rPr>
              <w:t>Здійснює прийом поштової кореспонденції.</w:t>
            </w:r>
          </w:p>
          <w:p w:rsidR="00052ED0" w:rsidRPr="00052ED0" w:rsidRDefault="00052ED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052ED0">
              <w:rPr>
                <w:sz w:val="24"/>
                <w:szCs w:val="24"/>
              </w:rPr>
              <w:t>Здійснення ознайомлення суддів зі справами, рішення у яких скасовані чи змінені судами вищих інстанцій.</w:t>
            </w:r>
          </w:p>
          <w:p w:rsidR="00052ED0" w:rsidRPr="006114CA" w:rsidRDefault="00052ED0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052ED0">
              <w:rPr>
                <w:sz w:val="24"/>
                <w:szCs w:val="24"/>
              </w:rPr>
              <w:t>Засвідчення документів відбитком гербової печатки суду.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5DF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042" w:rsidRPr="007F7042" w:rsidRDefault="007F7042" w:rsidP="007F7042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Строково, </w:t>
            </w:r>
            <w:r w:rsidRPr="007F7042">
              <w:rPr>
                <w:sz w:val="24"/>
                <w:szCs w:val="24"/>
              </w:rPr>
              <w:t xml:space="preserve">на період відпустки основного працівника без збереження заробітної плати </w:t>
            </w:r>
            <w:r>
              <w:rPr>
                <w:sz w:val="24"/>
                <w:szCs w:val="24"/>
              </w:rPr>
              <w:t>для догляду за дитиною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(далі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F7042" w:rsidRPr="006114CA" w:rsidRDefault="007F7042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BB2A61">
              <w:rPr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BF6100">
              <w:rPr>
                <w:bCs/>
              </w:rPr>
              <w:t xml:space="preserve">до </w:t>
            </w:r>
            <w:r w:rsidRPr="00BF6100">
              <w:rPr>
                <w:bCs/>
                <w:lang w:val="uk-UA"/>
              </w:rPr>
              <w:t xml:space="preserve">18:00 </w:t>
            </w:r>
            <w:r w:rsidR="007F7042">
              <w:rPr>
                <w:bCs/>
                <w:lang w:val="uk-UA"/>
              </w:rPr>
              <w:t>23 вересня</w:t>
            </w:r>
            <w:r w:rsidRPr="00BF6100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BF6100" w:rsidRDefault="007F7042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27 вересня</w:t>
            </w:r>
            <w:r w:rsidR="00105DD5" w:rsidRPr="00BF6100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11</w:t>
            </w:r>
            <w:r w:rsidR="006114CA" w:rsidRPr="00BF6100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052ED0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 xml:space="preserve">Горохова Олеся Віталіївна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 xml:space="preserve">Володіння </w:t>
            </w: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23226F">
        <w:trPr>
          <w:trHeight w:val="176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23226F" w:rsidRDefault="00F84296" w:rsidP="0023226F">
            <w:pPr>
              <w:jc w:val="both"/>
              <w:rPr>
                <w:sz w:val="28"/>
                <w:szCs w:val="28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  <w:r w:rsidR="00765FA9">
              <w:rPr>
                <w:rStyle w:val="rvts9"/>
                <w:bCs/>
                <w:sz w:val="24"/>
                <w:szCs w:val="24"/>
                <w:shd w:val="clear" w:color="auto" w:fill="FFFFFF"/>
              </w:rPr>
              <w:t>;</w:t>
            </w:r>
            <w:r w:rsidR="00765FA9">
              <w:rPr>
                <w:sz w:val="24"/>
                <w:szCs w:val="24"/>
              </w:rPr>
              <w:t xml:space="preserve"> Положення про автоматизовану систему документообігу суду, затвердженого рішенням Ради суддів України від 26.11.2010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052ED0"/>
    <w:rsid w:val="00105DD5"/>
    <w:rsid w:val="00107476"/>
    <w:rsid w:val="00124020"/>
    <w:rsid w:val="00155C59"/>
    <w:rsid w:val="00193F2E"/>
    <w:rsid w:val="001E2B6D"/>
    <w:rsid w:val="0023226F"/>
    <w:rsid w:val="002D264E"/>
    <w:rsid w:val="002E4021"/>
    <w:rsid w:val="00306AE3"/>
    <w:rsid w:val="003C0B60"/>
    <w:rsid w:val="00524EB1"/>
    <w:rsid w:val="005C4C82"/>
    <w:rsid w:val="005D19BF"/>
    <w:rsid w:val="005E6AAC"/>
    <w:rsid w:val="006114CA"/>
    <w:rsid w:val="006426B6"/>
    <w:rsid w:val="0068355F"/>
    <w:rsid w:val="00765FA9"/>
    <w:rsid w:val="007815DF"/>
    <w:rsid w:val="00792AEF"/>
    <w:rsid w:val="007B458D"/>
    <w:rsid w:val="007F7042"/>
    <w:rsid w:val="00832CC7"/>
    <w:rsid w:val="00847BEB"/>
    <w:rsid w:val="00875C07"/>
    <w:rsid w:val="008969AE"/>
    <w:rsid w:val="00941013"/>
    <w:rsid w:val="00945246"/>
    <w:rsid w:val="00AA775C"/>
    <w:rsid w:val="00AB1CC2"/>
    <w:rsid w:val="00BF6100"/>
    <w:rsid w:val="00C763D9"/>
    <w:rsid w:val="00D3254A"/>
    <w:rsid w:val="00D70F0C"/>
    <w:rsid w:val="00DE5052"/>
    <w:rsid w:val="00DF3B3E"/>
    <w:rsid w:val="00E376B7"/>
    <w:rsid w:val="00EE62D1"/>
    <w:rsid w:val="00F63DAF"/>
    <w:rsid w:val="00F8429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D21F-3A84-4B47-8A30-1AB34B84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3777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cp:lastPrinted>2021-07-06T08:08:00Z</cp:lastPrinted>
  <dcterms:created xsi:type="dcterms:W3CDTF">2021-04-01T11:26:00Z</dcterms:created>
  <dcterms:modified xsi:type="dcterms:W3CDTF">2021-08-25T14:45:00Z</dcterms:modified>
</cp:coreProperties>
</file>