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352AB3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 № 2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3F122E">
        <w:rPr>
          <w:sz w:val="24"/>
          <w:szCs w:val="24"/>
        </w:rPr>
        <w:t>28 травня 2021 року №320-</w:t>
      </w:r>
      <w:r w:rsidRPr="006114CA">
        <w:rPr>
          <w:sz w:val="24"/>
          <w:szCs w:val="24"/>
        </w:rPr>
        <w:t>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6114CA" w:rsidRPr="00C72B0C" w:rsidRDefault="006114CA" w:rsidP="00C72B0C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</w:t>
      </w:r>
      <w:r w:rsidR="00C72B0C">
        <w:rPr>
          <w:b/>
          <w:sz w:val="28"/>
          <w:szCs w:val="28"/>
        </w:rPr>
        <w:t xml:space="preserve">вакантних </w:t>
      </w:r>
      <w:r w:rsidRPr="002D264E">
        <w:rPr>
          <w:b/>
          <w:sz w:val="28"/>
          <w:szCs w:val="28"/>
        </w:rPr>
        <w:t xml:space="preserve">посад державної служби категорії «В» - </w:t>
      </w:r>
      <w:r w:rsidR="00C72B0C">
        <w:rPr>
          <w:b/>
          <w:sz w:val="28"/>
          <w:szCs w:val="28"/>
        </w:rPr>
        <w:t>судових</w:t>
      </w:r>
      <w:r w:rsidR="008865AB">
        <w:rPr>
          <w:b/>
          <w:sz w:val="28"/>
          <w:szCs w:val="28"/>
        </w:rPr>
        <w:t xml:space="preserve"> розпорядник</w:t>
      </w:r>
      <w:r w:rsidR="00C72B0C">
        <w:rPr>
          <w:b/>
          <w:sz w:val="28"/>
          <w:szCs w:val="28"/>
        </w:rPr>
        <w:t>ів</w:t>
      </w:r>
      <w:r w:rsidR="008865AB">
        <w:rPr>
          <w:b/>
          <w:sz w:val="28"/>
          <w:szCs w:val="28"/>
        </w:rPr>
        <w:t xml:space="preserve">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  <w:r w:rsidR="00C72B0C">
        <w:rPr>
          <w:b/>
          <w:sz w:val="28"/>
          <w:szCs w:val="28"/>
        </w:rPr>
        <w:t xml:space="preserve"> </w:t>
      </w:r>
      <w:r w:rsidR="00C72B0C">
        <w:rPr>
          <w:b/>
          <w:bCs/>
          <w:sz w:val="28"/>
          <w:szCs w:val="28"/>
        </w:rPr>
        <w:t>безстроково – 3 вакансії</w:t>
      </w: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72A37">
              <w:rPr>
                <w:sz w:val="24"/>
                <w:szCs w:val="24"/>
                <w:shd w:val="clear" w:color="auto" w:fill="FFFFFF"/>
              </w:rPr>
              <w:t>4 394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</w:t>
            </w:r>
            <w:r w:rsidRPr="006114CA">
              <w:lastRenderedPageBreak/>
              <w:t>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093658">
              <w:rPr>
                <w:bCs/>
              </w:rPr>
              <w:t xml:space="preserve">до </w:t>
            </w:r>
            <w:r w:rsidR="00C72B0C">
              <w:rPr>
                <w:bCs/>
                <w:lang w:val="uk-UA"/>
              </w:rPr>
              <w:t>16:45</w:t>
            </w:r>
            <w:r w:rsidRPr="00093658">
              <w:rPr>
                <w:bCs/>
                <w:lang w:val="uk-UA"/>
              </w:rPr>
              <w:t xml:space="preserve"> </w:t>
            </w:r>
            <w:r w:rsidR="00C72B0C">
              <w:rPr>
                <w:bCs/>
                <w:lang w:val="uk-UA"/>
              </w:rPr>
              <w:t xml:space="preserve">04 червня </w:t>
            </w:r>
            <w:r w:rsidRPr="00093658">
              <w:rPr>
                <w:lang w:val="uk-UA"/>
              </w:rPr>
              <w:t>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093658" w:rsidRDefault="00C72B0C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09 червня 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2021 року о </w:t>
            </w:r>
            <w:r w:rsidR="00352AB3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3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:00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; о 14:00; о 15:00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3F122E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bookmarkStart w:id="0" w:name="_GoBack"/>
            <w:bookmarkEnd w:id="0"/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D32B4" w:rsidRDefault="00CD32B4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C72B0C" w:rsidRDefault="00C72B0C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CD32B4" w:rsidRPr="006114CA" w:rsidRDefault="00CD32B4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молодшого бакалавра або </w:t>
            </w:r>
            <w:r w:rsidR="00C72B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бакалавра у галузі знань Право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93F2E"/>
    <w:rsid w:val="002D264E"/>
    <w:rsid w:val="00352AB3"/>
    <w:rsid w:val="003F122E"/>
    <w:rsid w:val="00460C10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832CC7"/>
    <w:rsid w:val="00847BEB"/>
    <w:rsid w:val="00875C07"/>
    <w:rsid w:val="008865AB"/>
    <w:rsid w:val="008969AE"/>
    <w:rsid w:val="00941013"/>
    <w:rsid w:val="00945246"/>
    <w:rsid w:val="00A56946"/>
    <w:rsid w:val="00A72A37"/>
    <w:rsid w:val="00AA775C"/>
    <w:rsid w:val="00AB1CC2"/>
    <w:rsid w:val="00C3574F"/>
    <w:rsid w:val="00C72B0C"/>
    <w:rsid w:val="00CD32B4"/>
    <w:rsid w:val="00D3254A"/>
    <w:rsid w:val="00D70F0C"/>
    <w:rsid w:val="00DF3B3E"/>
    <w:rsid w:val="00E376B7"/>
    <w:rsid w:val="00EE62D1"/>
    <w:rsid w:val="00F63DAF"/>
    <w:rsid w:val="00F75C5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807C-ED0B-4549-BABC-7041FCE3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4108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51</cp:revision>
  <cp:lastPrinted>2021-05-28T07:07:00Z</cp:lastPrinted>
  <dcterms:created xsi:type="dcterms:W3CDTF">2021-04-01T11:26:00Z</dcterms:created>
  <dcterms:modified xsi:type="dcterms:W3CDTF">2021-05-28T07:07:00Z</dcterms:modified>
</cp:coreProperties>
</file>