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6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6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суду Вінницької області </w:t>
      </w:r>
      <w:r w:rsidR="0049532C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E5A65" w:rsidRPr="00B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20">
        <w:rPr>
          <w:rFonts w:ascii="Times New Roman" w:eastAsia="Times New Roman" w:hAnsi="Times New Roman" w:cs="Times New Roman"/>
          <w:sz w:val="24"/>
          <w:szCs w:val="24"/>
          <w:lang w:eastAsia="ru-RU"/>
        </w:rPr>
        <w:t>17 лютого</w:t>
      </w:r>
      <w:r w:rsidR="00E65C42"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2C"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D53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532C"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20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837413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вакантні посади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A65" w:rsidRPr="00AB5590" w:rsidRDefault="0049532C" w:rsidP="00E6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</w:t>
            </w:r>
            <w:r w:rsidR="00AB5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  <w:r w:rsidR="00AB5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E5A65"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="0046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="000E5A65"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посад</w:t>
            </w:r>
            <w:r w:rsidR="00461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="000E5A65" w:rsidRPr="00E65C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</w:tr>
      <w:tr w:rsidR="0049532C" w:rsidTr="000E5A6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  судові   виклики   та   повідомлення   в справах, які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Здійснює оформлення та розміщення списків справ, призначених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Здійснює заходи щодо вручення копії вироку засудженому або виправданому, відповідно до  вимог Кримінального-процесуального  кодексу України</w:t>
            </w:r>
            <w:r w:rsidR="00462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Готує виконавчі листи у справах, за якими передбачено негайне виконання.</w:t>
            </w:r>
          </w:p>
          <w:p w:rsidR="0072012F" w:rsidRPr="0072012F" w:rsidRDefault="0072012F" w:rsidP="0072012F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Оформлює матеріали судових справ і здійснює передачу справ до канцелярії суду.</w:t>
            </w:r>
          </w:p>
          <w:p w:rsidR="00462DBE" w:rsidRPr="00201F7A" w:rsidRDefault="0072012F" w:rsidP="00201F7A">
            <w:pPr>
              <w:autoSpaceDE w:val="0"/>
              <w:autoSpaceDN w:val="0"/>
              <w:adjustRightInd w:val="0"/>
              <w:spacing w:after="2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Виконує    інші    доручення    судді,   голови суду, </w:t>
            </w:r>
            <w:r w:rsidR="00161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керівника    апарату    суду та його заступників.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4616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440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до посадового окладу за ранг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48184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06EEB" w:rsidRPr="00163203" w:rsidRDefault="0049532C" w:rsidP="00206EE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9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="00206EEB"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206E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18:00 22 лютого 2021</w:t>
            </w:r>
            <w:r w:rsidR="00206EEB"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0E5A65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0E5A6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0E5A6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B753E1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або бакалавра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0E5A6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0E5A65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0E5A65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201F7A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69" w:rsidRDefault="000D5C69" w:rsidP="00461667">
      <w:pPr>
        <w:spacing w:after="0" w:line="240" w:lineRule="auto"/>
      </w:pPr>
      <w:r>
        <w:separator/>
      </w:r>
    </w:p>
  </w:endnote>
  <w:endnote w:type="continuationSeparator" w:id="0">
    <w:p w:rsidR="000D5C69" w:rsidRDefault="000D5C69" w:rsidP="0046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69" w:rsidRDefault="000D5C69" w:rsidP="00461667">
      <w:pPr>
        <w:spacing w:after="0" w:line="240" w:lineRule="auto"/>
      </w:pPr>
      <w:r>
        <w:separator/>
      </w:r>
    </w:p>
  </w:footnote>
  <w:footnote w:type="continuationSeparator" w:id="0">
    <w:p w:rsidR="000D5C69" w:rsidRDefault="000D5C69" w:rsidP="0046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D5C69"/>
    <w:rsid w:val="000E5A65"/>
    <w:rsid w:val="00161352"/>
    <w:rsid w:val="00195ADB"/>
    <w:rsid w:val="00201F7A"/>
    <w:rsid w:val="00206EEB"/>
    <w:rsid w:val="00297C08"/>
    <w:rsid w:val="002A3978"/>
    <w:rsid w:val="00402496"/>
    <w:rsid w:val="00461667"/>
    <w:rsid w:val="00462DBE"/>
    <w:rsid w:val="0048184F"/>
    <w:rsid w:val="004835F7"/>
    <w:rsid w:val="0049532C"/>
    <w:rsid w:val="00524EB1"/>
    <w:rsid w:val="005E72C3"/>
    <w:rsid w:val="00656ADF"/>
    <w:rsid w:val="00716B70"/>
    <w:rsid w:val="0072012F"/>
    <w:rsid w:val="00837413"/>
    <w:rsid w:val="008735A5"/>
    <w:rsid w:val="00AB0B1D"/>
    <w:rsid w:val="00AB1CC2"/>
    <w:rsid w:val="00AB5590"/>
    <w:rsid w:val="00B10C8A"/>
    <w:rsid w:val="00B61A88"/>
    <w:rsid w:val="00B753E1"/>
    <w:rsid w:val="00B8152C"/>
    <w:rsid w:val="00E65C42"/>
    <w:rsid w:val="00ED5320"/>
    <w:rsid w:val="00EE0A0A"/>
    <w:rsid w:val="00F004A5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1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667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461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667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1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667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461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667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2B97-5FCE-48D1-B125-87932C44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2972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2020-12-01T09:14:00Z</cp:lastPrinted>
  <dcterms:created xsi:type="dcterms:W3CDTF">2020-08-03T10:58:00Z</dcterms:created>
  <dcterms:modified xsi:type="dcterms:W3CDTF">2021-02-17T09:47:00Z</dcterms:modified>
</cp:coreProperties>
</file>