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67" w:rsidRDefault="00532DF3" w:rsidP="00532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66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C41667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6114CA" w:rsidRPr="006114CA" w:rsidRDefault="00532DF3" w:rsidP="00532DF3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667">
        <w:rPr>
          <w:sz w:val="24"/>
          <w:szCs w:val="24"/>
        </w:rPr>
        <w:t xml:space="preserve">                                                                                           </w:t>
      </w:r>
      <w:r w:rsidR="006114CA" w:rsidRPr="006114CA">
        <w:rPr>
          <w:sz w:val="24"/>
          <w:szCs w:val="24"/>
        </w:rPr>
        <w:t>ЗАТВЕРДЖЕНО</w:t>
      </w:r>
    </w:p>
    <w:p w:rsidR="00532DF3" w:rsidRPr="009D674C" w:rsidRDefault="00532DF3" w:rsidP="00532DF3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532DF3" w:rsidRPr="00C54E68" w:rsidRDefault="00532DF3" w:rsidP="00532DF3">
      <w:pPr>
        <w:tabs>
          <w:tab w:val="left" w:pos="5245"/>
        </w:tabs>
        <w:rPr>
          <w:b/>
          <w:bCs/>
          <w:sz w:val="26"/>
          <w:szCs w:val="26"/>
        </w:rPr>
      </w:pPr>
      <w:r w:rsidRPr="009D674C">
        <w:rPr>
          <w:sz w:val="24"/>
          <w:szCs w:val="24"/>
        </w:rPr>
        <w:t xml:space="preserve">                                                                                           </w:t>
      </w:r>
      <w:r w:rsidRPr="007B589E">
        <w:rPr>
          <w:color w:val="FF0000"/>
          <w:sz w:val="24"/>
          <w:szCs w:val="24"/>
        </w:rPr>
        <w:t xml:space="preserve"> </w:t>
      </w:r>
      <w:r w:rsidRPr="00C54E68">
        <w:rPr>
          <w:sz w:val="24"/>
          <w:szCs w:val="24"/>
        </w:rPr>
        <w:t xml:space="preserve">від </w:t>
      </w:r>
      <w:r w:rsidR="00C41667">
        <w:rPr>
          <w:sz w:val="24"/>
          <w:szCs w:val="24"/>
        </w:rPr>
        <w:t>14 лютого</w:t>
      </w:r>
      <w:r w:rsidR="007B589E" w:rsidRPr="00C54E68">
        <w:rPr>
          <w:sz w:val="24"/>
          <w:szCs w:val="24"/>
        </w:rPr>
        <w:t xml:space="preserve"> </w:t>
      </w:r>
      <w:r w:rsidRPr="00C54E68">
        <w:rPr>
          <w:sz w:val="24"/>
          <w:szCs w:val="24"/>
        </w:rPr>
        <w:t>202</w:t>
      </w:r>
      <w:r w:rsidR="007B589E" w:rsidRPr="00C54E68">
        <w:rPr>
          <w:sz w:val="24"/>
          <w:szCs w:val="24"/>
        </w:rPr>
        <w:t>2</w:t>
      </w:r>
      <w:r w:rsidRPr="00C54E68">
        <w:rPr>
          <w:sz w:val="24"/>
          <w:szCs w:val="24"/>
        </w:rPr>
        <w:t xml:space="preserve"> року №</w:t>
      </w:r>
      <w:r w:rsidR="00C6225C" w:rsidRPr="00C54E68">
        <w:rPr>
          <w:sz w:val="24"/>
          <w:szCs w:val="24"/>
        </w:rPr>
        <w:t xml:space="preserve"> </w:t>
      </w:r>
      <w:r w:rsidR="00C41667">
        <w:rPr>
          <w:sz w:val="24"/>
          <w:szCs w:val="24"/>
        </w:rPr>
        <w:t>119</w:t>
      </w:r>
      <w:r w:rsidRPr="00C54E68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 державної служби категорії «В» - </w:t>
      </w:r>
      <w:r w:rsidR="008865AB">
        <w:rPr>
          <w:b/>
          <w:sz w:val="28"/>
          <w:szCs w:val="28"/>
        </w:rPr>
        <w:t>судов</w:t>
      </w:r>
      <w:r w:rsidR="00C41667">
        <w:rPr>
          <w:b/>
          <w:sz w:val="28"/>
          <w:szCs w:val="28"/>
        </w:rPr>
        <w:t xml:space="preserve">их </w:t>
      </w:r>
      <w:r w:rsidR="008865AB">
        <w:rPr>
          <w:b/>
          <w:sz w:val="28"/>
          <w:szCs w:val="28"/>
        </w:rPr>
        <w:t>розпорядник</w:t>
      </w:r>
      <w:r w:rsidR="00C41667">
        <w:rPr>
          <w:b/>
          <w:sz w:val="28"/>
          <w:szCs w:val="28"/>
        </w:rPr>
        <w:t>ів</w:t>
      </w:r>
      <w:r w:rsidR="008865AB">
        <w:rPr>
          <w:b/>
          <w:sz w:val="28"/>
          <w:szCs w:val="28"/>
        </w:rPr>
        <w:t xml:space="preserve">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  <w:r w:rsidR="00C6225C">
        <w:rPr>
          <w:b/>
          <w:sz w:val="28"/>
          <w:szCs w:val="28"/>
        </w:rPr>
        <w:t xml:space="preserve"> 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949E1">
              <w:rPr>
                <w:sz w:val="24"/>
                <w:szCs w:val="24"/>
                <w:shd w:val="clear" w:color="auto" w:fill="FFFFFF"/>
              </w:rPr>
              <w:t xml:space="preserve">4 </w:t>
            </w:r>
            <w:r w:rsidR="00C6225C">
              <w:rPr>
                <w:sz w:val="24"/>
                <w:szCs w:val="24"/>
                <w:shd w:val="clear" w:color="auto" w:fill="FFFFFF"/>
              </w:rPr>
              <w:t>962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842" w:rsidRPr="006114CA" w:rsidRDefault="00F87BB9" w:rsidP="007D6842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>безстроково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949E1" w:rsidRPr="00C949E1" w:rsidRDefault="00C949E1" w:rsidP="00C949E1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C949E1">
              <w:rPr>
                <w:shd w:val="clear" w:color="auto" w:fill="FFFFFF"/>
                <w:lang w:val="uk-UA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C949E1" w:rsidP="00C41667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Cs w:val="0"/>
              </w:rPr>
            </w:pPr>
            <w:r w:rsidRPr="0000316A">
              <w:rPr>
                <w:b/>
                <w:bCs/>
              </w:rPr>
              <w:t xml:space="preserve">до </w:t>
            </w:r>
            <w:r w:rsidR="007B589E">
              <w:rPr>
                <w:b/>
                <w:bCs/>
                <w:lang w:val="uk-UA"/>
              </w:rPr>
              <w:t>16</w:t>
            </w:r>
            <w:r w:rsidRPr="0000316A">
              <w:rPr>
                <w:b/>
                <w:bCs/>
                <w:lang w:val="uk-UA"/>
              </w:rPr>
              <w:t>:</w:t>
            </w:r>
            <w:r w:rsidR="007B589E">
              <w:rPr>
                <w:b/>
                <w:bCs/>
                <w:lang w:val="uk-UA"/>
              </w:rPr>
              <w:t>45</w:t>
            </w:r>
            <w:r w:rsidRPr="0000316A">
              <w:rPr>
                <w:b/>
                <w:bCs/>
                <w:lang w:val="uk-UA"/>
              </w:rPr>
              <w:t xml:space="preserve"> </w:t>
            </w:r>
            <w:r w:rsidR="00C41667">
              <w:rPr>
                <w:b/>
                <w:bCs/>
                <w:lang w:val="uk-UA"/>
              </w:rPr>
              <w:t xml:space="preserve">25 </w:t>
            </w:r>
            <w:proofErr w:type="gramStart"/>
            <w:r w:rsidR="00C41667">
              <w:rPr>
                <w:b/>
                <w:bCs/>
                <w:lang w:val="uk-UA"/>
              </w:rPr>
              <w:t>лютого</w:t>
            </w:r>
            <w:proofErr w:type="gramEnd"/>
            <w:r w:rsidRPr="0000316A">
              <w:rPr>
                <w:b/>
                <w:bCs/>
                <w:lang w:val="uk-UA"/>
              </w:rPr>
              <w:t xml:space="preserve"> </w:t>
            </w:r>
            <w:r w:rsidRPr="0000316A">
              <w:rPr>
                <w:b/>
                <w:lang w:val="uk-UA"/>
              </w:rPr>
              <w:t>202</w:t>
            </w:r>
            <w:r w:rsidR="007B589E">
              <w:rPr>
                <w:b/>
                <w:lang w:val="uk-UA"/>
              </w:rPr>
              <w:t xml:space="preserve">2 </w:t>
            </w:r>
            <w:r w:rsidRPr="0000316A">
              <w:rPr>
                <w:b/>
                <w:lang w:val="uk-UA"/>
              </w:rPr>
              <w:t>року</w:t>
            </w:r>
            <w:r w:rsidRPr="006114CA">
              <w:rPr>
                <w:rStyle w:val="40"/>
                <w:bCs w:val="0"/>
              </w:rPr>
              <w:t xml:space="preserve"> 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C949E1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 w:rsidP="00C949E1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9E1" w:rsidRPr="0000316A" w:rsidRDefault="00C41667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01 березня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202</w:t>
            </w:r>
            <w:r w:rsidR="007B589E">
              <w:rPr>
                <w:rFonts w:eastAsia="Calibri"/>
                <w:bCs/>
                <w:sz w:val="24"/>
                <w:szCs w:val="24"/>
                <w:lang w:val="uk-UA" w:eastAsia="uk-UA"/>
              </w:rPr>
              <w:t>2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4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:00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; </w:t>
            </w:r>
            <w:r w:rsidR="007B589E">
              <w:rPr>
                <w:rFonts w:eastAsia="Calibri"/>
                <w:bCs/>
                <w:sz w:val="24"/>
                <w:szCs w:val="24"/>
                <w:lang w:val="uk-UA" w:eastAsia="uk-UA"/>
              </w:rPr>
              <w:t>15:00</w:t>
            </w:r>
            <w:r w:rsidR="00C949E1" w:rsidRPr="0000316A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C949E1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:rsidR="006114CA" w:rsidRPr="007B589E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C949E1" w:rsidRPr="007B589E" w:rsidRDefault="00C949E1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7B589E" w:rsidRDefault="00BD1BBD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7B589E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 w:rsidP="00C949E1">
            <w:pPr>
              <w:pStyle w:val="a3"/>
              <w:tabs>
                <w:tab w:val="left" w:pos="320"/>
              </w:tabs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B9" w:rsidRPr="00C949E1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6114CA">
              <w:rPr>
                <w:b w:val="0"/>
                <w:bCs/>
                <w:sz w:val="24"/>
                <w:szCs w:val="24"/>
                <w:lang w:val="uk-UA"/>
              </w:rPr>
              <w:lastRenderedPageBreak/>
              <w:t>конкурсу</w:t>
            </w:r>
            <w:r w:rsidR="00C949E1">
              <w:rPr>
                <w:b w:val="0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lastRenderedPageBreak/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460C10"/>
    <w:rsid w:val="00524EB1"/>
    <w:rsid w:val="00532DF3"/>
    <w:rsid w:val="005D19BF"/>
    <w:rsid w:val="005E6AAC"/>
    <w:rsid w:val="006114CA"/>
    <w:rsid w:val="006426B6"/>
    <w:rsid w:val="0068355F"/>
    <w:rsid w:val="007815DF"/>
    <w:rsid w:val="00792AEF"/>
    <w:rsid w:val="007B458D"/>
    <w:rsid w:val="007B589E"/>
    <w:rsid w:val="007D6842"/>
    <w:rsid w:val="00832CC7"/>
    <w:rsid w:val="00847BEB"/>
    <w:rsid w:val="00875C07"/>
    <w:rsid w:val="008865AB"/>
    <w:rsid w:val="008969AE"/>
    <w:rsid w:val="00941013"/>
    <w:rsid w:val="00945246"/>
    <w:rsid w:val="009A7C14"/>
    <w:rsid w:val="00A36562"/>
    <w:rsid w:val="00A56946"/>
    <w:rsid w:val="00A72A37"/>
    <w:rsid w:val="00AA775C"/>
    <w:rsid w:val="00AB1CC2"/>
    <w:rsid w:val="00BD1BBD"/>
    <w:rsid w:val="00C3574F"/>
    <w:rsid w:val="00C41667"/>
    <w:rsid w:val="00C54E68"/>
    <w:rsid w:val="00C6225C"/>
    <w:rsid w:val="00C949E1"/>
    <w:rsid w:val="00CE029A"/>
    <w:rsid w:val="00D3254A"/>
    <w:rsid w:val="00D70F0C"/>
    <w:rsid w:val="00DF3B3E"/>
    <w:rsid w:val="00E376B7"/>
    <w:rsid w:val="00E76D78"/>
    <w:rsid w:val="00EE62D1"/>
    <w:rsid w:val="00F63DAF"/>
    <w:rsid w:val="00F75C59"/>
    <w:rsid w:val="00F87BB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A754-3741-4D6E-A91A-50943608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4448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65</cp:revision>
  <cp:lastPrinted>2022-02-14T09:39:00Z</cp:lastPrinted>
  <dcterms:created xsi:type="dcterms:W3CDTF">2021-04-01T11:26:00Z</dcterms:created>
  <dcterms:modified xsi:type="dcterms:W3CDTF">2022-02-14T09:39:00Z</dcterms:modified>
</cp:coreProperties>
</file>