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CF7021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3E4C05">
        <w:rPr>
          <w:sz w:val="24"/>
          <w:szCs w:val="24"/>
        </w:rPr>
        <w:t>08</w:t>
      </w:r>
      <w:r w:rsidR="00F54290">
        <w:rPr>
          <w:sz w:val="24"/>
          <w:szCs w:val="24"/>
        </w:rPr>
        <w:t xml:space="preserve"> </w:t>
      </w:r>
      <w:r w:rsidR="003E4C05">
        <w:rPr>
          <w:sz w:val="24"/>
          <w:szCs w:val="24"/>
        </w:rPr>
        <w:t>жовтня</w:t>
      </w:r>
      <w:r w:rsidR="00F54290">
        <w:rPr>
          <w:sz w:val="24"/>
          <w:szCs w:val="24"/>
        </w:rPr>
        <w:t xml:space="preserve"> 2021 року №</w:t>
      </w:r>
      <w:r w:rsidR="000E03AB">
        <w:rPr>
          <w:sz w:val="24"/>
          <w:szCs w:val="24"/>
        </w:rPr>
        <w:t>698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="00AB4B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540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43135" w:rsidRPr="006114CA" w:rsidRDefault="00443135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AB4BA5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B4BA5">
              <w:t xml:space="preserve"> </w:t>
            </w:r>
            <w:r w:rsidRPr="00AB4BA5">
              <w:rPr>
                <w:bCs/>
              </w:rPr>
              <w:t xml:space="preserve">до </w:t>
            </w:r>
            <w:r w:rsidR="000E03AB">
              <w:rPr>
                <w:bCs/>
                <w:lang w:val="uk-UA"/>
              </w:rPr>
              <w:t>16:45</w:t>
            </w:r>
            <w:r w:rsidRPr="00AB4BA5">
              <w:rPr>
                <w:bCs/>
                <w:lang w:val="uk-UA"/>
              </w:rPr>
              <w:t xml:space="preserve"> </w:t>
            </w:r>
            <w:r w:rsidR="00E019E3">
              <w:rPr>
                <w:bCs/>
                <w:lang w:val="uk-UA"/>
              </w:rPr>
              <w:t>22 жовтня</w:t>
            </w:r>
            <w:r w:rsidRPr="00AB4BA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E03AB" w:rsidRDefault="00E019E3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0E03AB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25 жовтня</w:t>
            </w:r>
            <w:r w:rsidR="006114CA" w:rsidRPr="000E03AB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 w:rsidR="000E03AB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16:00</w:t>
            </w:r>
            <w:bookmarkStart w:id="0" w:name="_GoBack"/>
            <w:bookmarkEnd w:id="0"/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AB" w:rsidRDefault="000E03A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3AB" w:rsidRDefault="000E03A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E03AB"/>
    <w:rsid w:val="00124020"/>
    <w:rsid w:val="00155C59"/>
    <w:rsid w:val="00193F2E"/>
    <w:rsid w:val="002D264E"/>
    <w:rsid w:val="00377799"/>
    <w:rsid w:val="003E4C05"/>
    <w:rsid w:val="00443135"/>
    <w:rsid w:val="00524EB1"/>
    <w:rsid w:val="005D19BF"/>
    <w:rsid w:val="006114CA"/>
    <w:rsid w:val="006426B6"/>
    <w:rsid w:val="00792AEF"/>
    <w:rsid w:val="007B458D"/>
    <w:rsid w:val="00832CC7"/>
    <w:rsid w:val="00875C07"/>
    <w:rsid w:val="008969AE"/>
    <w:rsid w:val="00AA775C"/>
    <w:rsid w:val="00AB1CC2"/>
    <w:rsid w:val="00AB4BA5"/>
    <w:rsid w:val="00CF7021"/>
    <w:rsid w:val="00D3254A"/>
    <w:rsid w:val="00D70F0C"/>
    <w:rsid w:val="00DF3B3E"/>
    <w:rsid w:val="00E019E3"/>
    <w:rsid w:val="00EE62D1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6E17-C228-4444-BD56-D8E8B19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2021-10-08T07:37:00Z</cp:lastPrinted>
  <dcterms:created xsi:type="dcterms:W3CDTF">2021-04-01T11:26:00Z</dcterms:created>
  <dcterms:modified xsi:type="dcterms:W3CDTF">2021-10-08T07:37:00Z</dcterms:modified>
</cp:coreProperties>
</file>