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A" w:rsidRPr="006114CA" w:rsidRDefault="006A5CA4" w:rsidP="006114CA">
      <w:pPr>
        <w:tabs>
          <w:tab w:val="left" w:pos="5245"/>
        </w:tabs>
        <w:ind w:left="5812"/>
        <w:rPr>
          <w:sz w:val="24"/>
          <w:szCs w:val="24"/>
        </w:rPr>
      </w:pPr>
      <w:r>
        <w:rPr>
          <w:sz w:val="24"/>
          <w:szCs w:val="24"/>
        </w:rPr>
        <w:t>Додаток № 1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ЗАТВЕРДЖЕНО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наказом Вінницького міського суду Вінницької області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  <w:r w:rsidRPr="006114CA">
        <w:rPr>
          <w:sz w:val="24"/>
          <w:szCs w:val="24"/>
        </w:rPr>
        <w:t xml:space="preserve">від </w:t>
      </w:r>
      <w:r w:rsidR="006A5CA4">
        <w:rPr>
          <w:sz w:val="24"/>
          <w:szCs w:val="24"/>
        </w:rPr>
        <w:t>11 травня</w:t>
      </w:r>
      <w:r w:rsidR="00AB4BA5">
        <w:rPr>
          <w:sz w:val="24"/>
          <w:szCs w:val="24"/>
        </w:rPr>
        <w:t xml:space="preserve"> 2021 року № </w:t>
      </w:r>
      <w:r w:rsidR="006A5CA4">
        <w:rPr>
          <w:sz w:val="24"/>
          <w:szCs w:val="24"/>
        </w:rPr>
        <w:t>237</w:t>
      </w:r>
      <w:r w:rsidRPr="006114CA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2D264E" w:rsidRPr="002D264E" w:rsidRDefault="006114CA" w:rsidP="002D264E">
      <w:pPr>
        <w:jc w:val="center"/>
        <w:rPr>
          <w:b/>
          <w:sz w:val="28"/>
          <w:szCs w:val="28"/>
        </w:rPr>
      </w:pPr>
      <w:r w:rsidRPr="002D264E">
        <w:rPr>
          <w:b/>
          <w:sz w:val="28"/>
          <w:szCs w:val="28"/>
        </w:rPr>
        <w:t xml:space="preserve">проведення конкурсу на зайняття посади державної служби категорії «В» - </w:t>
      </w:r>
      <w:r w:rsidR="002D264E" w:rsidRPr="002D264E">
        <w:rPr>
          <w:b/>
          <w:sz w:val="28"/>
          <w:szCs w:val="28"/>
        </w:rPr>
        <w:t xml:space="preserve">головного спеціаліста відділу інформаційно-технічного забезпечення Вінницького міського суду Вінницької </w:t>
      </w:r>
      <w:r w:rsidR="002D264E">
        <w:rPr>
          <w:b/>
          <w:sz w:val="28"/>
          <w:szCs w:val="28"/>
        </w:rPr>
        <w:t>області</w:t>
      </w: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14CA" w:rsidRPr="006114CA" w:rsidRDefault="006114CA" w:rsidP="006114CA">
      <w:pPr>
        <w:pStyle w:val="41"/>
        <w:shd w:val="clear" w:color="auto" w:fill="auto"/>
        <w:spacing w:before="0" w:after="0" w:line="240" w:lineRule="auto"/>
        <w:ind w:right="40" w:firstLine="0"/>
        <w:jc w:val="center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2D264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2D264E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bCs/>
                <w:spacing w:val="-1"/>
                <w:sz w:val="24"/>
                <w:szCs w:val="24"/>
              </w:rPr>
            </w:pPr>
            <w:r w:rsidRPr="006114CA">
              <w:rPr>
                <w:spacing w:val="3"/>
                <w:sz w:val="24"/>
                <w:szCs w:val="24"/>
              </w:rPr>
              <w:t>Внесення даних до</w:t>
            </w:r>
            <w:r w:rsidRPr="006114CA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 </w:t>
            </w:r>
            <w:r w:rsidR="00124020">
              <w:rPr>
                <w:bCs/>
                <w:spacing w:val="-1"/>
                <w:sz w:val="24"/>
                <w:szCs w:val="24"/>
              </w:rPr>
              <w:t xml:space="preserve">наказу </w:t>
            </w:r>
            <w:r w:rsidRPr="006114CA">
              <w:rPr>
                <w:bCs/>
                <w:spacing w:val="-1"/>
                <w:sz w:val="24"/>
                <w:szCs w:val="24"/>
              </w:rPr>
              <w:t>керівника апарату суду;</w:t>
            </w:r>
          </w:p>
          <w:p w:rsidR="00832CC7" w:rsidRPr="00832CC7" w:rsidRDefault="00832CC7" w:rsidP="00832CC7">
            <w:pPr>
              <w:jc w:val="both"/>
              <w:rPr>
                <w:sz w:val="24"/>
                <w:szCs w:val="24"/>
              </w:rPr>
            </w:pPr>
            <w:r w:rsidRPr="00832CC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о</w:t>
            </w:r>
            <w:r w:rsidRPr="00832CC7">
              <w:rPr>
                <w:sz w:val="24"/>
                <w:szCs w:val="24"/>
              </w:rPr>
              <w:t>рганізація впровадження в роботі суду комп’ютерних технологій:</w:t>
            </w:r>
          </w:p>
          <w:p w:rsidR="00832CC7" w:rsidRPr="00832CC7" w:rsidRDefault="00832CC7" w:rsidP="00832CC7">
            <w:pPr>
              <w:jc w:val="both"/>
              <w:rPr>
                <w:sz w:val="24"/>
                <w:szCs w:val="24"/>
              </w:rPr>
            </w:pPr>
            <w:r w:rsidRPr="00832CC7">
              <w:rPr>
                <w:sz w:val="24"/>
                <w:szCs w:val="24"/>
              </w:rPr>
              <w:t>- забезпечення встановлення комп’ютерного обладнання, комплексів технічної фіксації судового процесу;</w:t>
            </w:r>
          </w:p>
          <w:p w:rsidR="00832CC7" w:rsidRPr="00832CC7" w:rsidRDefault="00832CC7" w:rsidP="00832CC7">
            <w:pPr>
              <w:jc w:val="both"/>
              <w:rPr>
                <w:sz w:val="24"/>
                <w:szCs w:val="24"/>
              </w:rPr>
            </w:pPr>
            <w:r w:rsidRPr="00832CC7">
              <w:rPr>
                <w:sz w:val="24"/>
                <w:szCs w:val="24"/>
              </w:rPr>
              <w:t>- запровадження комп’ютерних програм статистичної звітності, автоматизованої системи електронного документообігу;</w:t>
            </w:r>
          </w:p>
          <w:p w:rsidR="00832CC7" w:rsidRPr="00832CC7" w:rsidRDefault="00832CC7" w:rsidP="00832CC7">
            <w:pPr>
              <w:jc w:val="both"/>
              <w:rPr>
                <w:sz w:val="24"/>
                <w:szCs w:val="24"/>
              </w:rPr>
            </w:pPr>
            <w:r w:rsidRPr="00832CC7">
              <w:rPr>
                <w:sz w:val="24"/>
                <w:szCs w:val="24"/>
              </w:rPr>
              <w:t>- створення локальної комп’ютерної мережі, підключення до корпоративної мережі по виділеному захищеному каналу;</w:t>
            </w:r>
          </w:p>
          <w:p w:rsidR="00792AEF" w:rsidRDefault="00832CC7" w:rsidP="00832CC7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 w:rsidRPr="00832CC7">
              <w:rPr>
                <w:sz w:val="24"/>
                <w:szCs w:val="24"/>
              </w:rPr>
              <w:t>- встановлення в суді спеціального комп’ютерного обладнання та забезпечує здій</w:t>
            </w:r>
            <w:r>
              <w:rPr>
                <w:sz w:val="24"/>
                <w:szCs w:val="24"/>
              </w:rPr>
              <w:t>снення відповідного моніторингу;</w:t>
            </w:r>
          </w:p>
          <w:p w:rsidR="00832CC7" w:rsidRDefault="00832CC7" w:rsidP="00832CC7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 w:rsidRPr="00832CC7">
              <w:rPr>
                <w:sz w:val="24"/>
                <w:szCs w:val="24"/>
              </w:rPr>
              <w:t>здійснення заходів інформаційної безпеки учасників кримінального провадження (потерпілих та свідків), допит яких здійснюється поза їх візуальним та аудіо спостереженням;</w:t>
            </w:r>
          </w:p>
          <w:p w:rsidR="006A5CA4" w:rsidRPr="006A5CA4" w:rsidRDefault="006A5CA4" w:rsidP="00832CC7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 w:rsidRPr="006A5CA4">
              <w:rPr>
                <w:sz w:val="24"/>
                <w:szCs w:val="24"/>
              </w:rPr>
              <w:t xml:space="preserve">Забезпечення технічної підтримки </w:t>
            </w:r>
            <w:r>
              <w:rPr>
                <w:sz w:val="24"/>
                <w:szCs w:val="24"/>
              </w:rPr>
              <w:t>та проведення відео конференції;</w:t>
            </w:r>
          </w:p>
          <w:p w:rsidR="00832CC7" w:rsidRDefault="00832CC7" w:rsidP="00832CC7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 w:rsidRPr="00832CC7">
              <w:rPr>
                <w:sz w:val="24"/>
                <w:szCs w:val="24"/>
              </w:rPr>
              <w:t xml:space="preserve">забезпечення безперебійної роботи локальної мережі суду та </w:t>
            </w:r>
            <w:r w:rsidR="006A5CA4">
              <w:rPr>
                <w:sz w:val="24"/>
                <w:szCs w:val="24"/>
              </w:rPr>
              <w:t>мережі Інтернет;</w:t>
            </w:r>
          </w:p>
          <w:p w:rsidR="006A5CA4" w:rsidRPr="006A5CA4" w:rsidRDefault="006A5CA4" w:rsidP="00832CC7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 w:rsidRPr="006A5CA4">
              <w:rPr>
                <w:sz w:val="24"/>
                <w:szCs w:val="24"/>
              </w:rPr>
              <w:t>Здійснення реєстрації вхідної електронної пошти.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5</w:t>
            </w:r>
            <w:r w:rsidR="00AB4BA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540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92AEF" w:rsidP="006114CA">
            <w:pPr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  <w:sz w:val="24"/>
                <w:szCs w:val="24"/>
              </w:rPr>
              <w:t xml:space="preserve">безстроково 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</w:t>
            </w:r>
            <w:r w:rsidRPr="006114CA">
              <w:rPr>
                <w:lang w:val="uk-UA"/>
              </w:rPr>
              <w:lastRenderedPageBreak/>
              <w:t xml:space="preserve">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417" w:hanging="237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Подача додатків до заяви не є обов’язковою. </w:t>
            </w:r>
          </w:p>
          <w:p w:rsidR="006114CA" w:rsidRPr="006114CA" w:rsidRDefault="006114CA">
            <w:pPr>
              <w:rPr>
                <w:sz w:val="24"/>
                <w:szCs w:val="24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AB4BA5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AB4BA5">
              <w:t xml:space="preserve"> </w:t>
            </w:r>
            <w:r w:rsidRPr="00AB4BA5">
              <w:rPr>
                <w:bCs/>
              </w:rPr>
              <w:t xml:space="preserve">до </w:t>
            </w:r>
            <w:r w:rsidRPr="00AB4BA5">
              <w:rPr>
                <w:bCs/>
                <w:lang w:val="uk-UA"/>
              </w:rPr>
              <w:t xml:space="preserve">18:00 </w:t>
            </w:r>
            <w:r w:rsidR="006A5CA4">
              <w:rPr>
                <w:bCs/>
                <w:lang w:val="uk-UA"/>
              </w:rPr>
              <w:t>17 травня</w:t>
            </w:r>
            <w:r w:rsidRPr="00AB4BA5">
              <w:rPr>
                <w:lang w:val="uk-UA"/>
              </w:rPr>
              <w:t xml:space="preserve"> 2021 року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ind w:firstLine="180"/>
              <w:jc w:val="both"/>
              <w:textAlignment w:val="baseline"/>
              <w:rPr>
                <w:rStyle w:val="40"/>
                <w:bCs w:val="0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14CA" w:rsidRPr="006114CA" w:rsidTr="002D264E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AB4BA5" w:rsidRDefault="006A5CA4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20 травня</w:t>
            </w:r>
            <w:r w:rsidR="006114CA" w:rsidRPr="00AB4BA5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 2021 року о 1</w:t>
            </w:r>
            <w:r w:rsidR="00A54D2C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0</w:t>
            </w:r>
            <w:bookmarkStart w:id="0" w:name="_GoBack"/>
            <w:bookmarkEnd w:id="0"/>
            <w:r w:rsidR="006114CA" w:rsidRPr="00AB4BA5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:00 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6114CA" w:rsidRPr="006114CA" w:rsidTr="002D264E">
        <w:trPr>
          <w:trHeight w:val="42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EE62D1" w:rsidP="002D264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EE62D1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вища освіта ступеня не нижче молодшого бакалавра або </w:t>
            </w:r>
            <w:r w:rsidRPr="00EE62D1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бакалавра відповідного професійного спрямування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lastRenderedPageBreak/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2D264E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чіткого бачення результату діяльності;</w:t>
            </w:r>
          </w:p>
          <w:p w:rsidR="006114CA" w:rsidRPr="006114CA" w:rsidRDefault="006114C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EE62D1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6114CA">
            <w:pPr>
              <w:rPr>
                <w:bCs/>
                <w:sz w:val="24"/>
                <w:szCs w:val="24"/>
                <w:lang w:eastAsia="x-none"/>
              </w:rPr>
            </w:pPr>
            <w:r w:rsidRPr="00EE62D1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Default="006114CA">
            <w:pPr>
              <w:jc w:val="both"/>
              <w:rPr>
                <w:sz w:val="24"/>
                <w:szCs w:val="24"/>
              </w:rPr>
            </w:pPr>
            <w:r w:rsidRPr="00EE62D1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  <w:r w:rsidR="00EE62D1">
              <w:rPr>
                <w:sz w:val="24"/>
                <w:szCs w:val="24"/>
              </w:rPr>
              <w:t>;</w:t>
            </w:r>
          </w:p>
          <w:p w:rsidR="00EE62D1" w:rsidRPr="00EE62D1" w:rsidRDefault="00EE6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уникати небезпек в цифровому середовищі, захищати особисті та конфіденційні дані</w:t>
            </w:r>
          </w:p>
        </w:tc>
      </w:tr>
      <w:tr w:rsidR="006114CA" w:rsidRPr="006114CA" w:rsidTr="002D264E">
        <w:trPr>
          <w:trHeight w:val="55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pStyle w:val="a5"/>
              <w:ind w:left="0"/>
              <w:contextualSpacing/>
              <w:jc w:val="both"/>
              <w:rPr>
                <w:sz w:val="28"/>
                <w:szCs w:val="28"/>
              </w:rPr>
            </w:pPr>
            <w:r w:rsidRPr="006114CA">
              <w:rPr>
                <w:sz w:val="24"/>
                <w:szCs w:val="24"/>
              </w:rPr>
              <w:t>Положення про автоматизовану систему документообігу суду</w:t>
            </w:r>
            <w:r w:rsidR="00124020">
              <w:rPr>
                <w:sz w:val="24"/>
                <w:szCs w:val="24"/>
              </w:rPr>
              <w:t>, затвердженого рішенням Ради суддів України від 26.11.2010 (зі змінами)</w:t>
            </w:r>
            <w:r w:rsidRPr="006114CA">
              <w:rPr>
                <w:sz w:val="24"/>
                <w:szCs w:val="24"/>
              </w:rPr>
              <w:t>;</w:t>
            </w:r>
          </w:p>
          <w:p w:rsidR="006114CA" w:rsidRPr="00D3254A" w:rsidRDefault="006114CA" w:rsidP="00D3254A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6114CA"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>наказом Державної судової</w:t>
            </w:r>
            <w:r w:rsidRPr="006114CA">
              <w:rPr>
                <w:bCs/>
                <w:sz w:val="24"/>
                <w:szCs w:val="24"/>
              </w:rPr>
              <w:br/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адміністрації України від 20.08.2019  </w:t>
            </w:r>
            <w:r w:rsidR="00D3254A">
              <w:rPr>
                <w:rStyle w:val="rvts9"/>
                <w:bCs/>
                <w:sz w:val="24"/>
                <w:szCs w:val="24"/>
                <w:shd w:val="clear" w:color="auto" w:fill="FFFFFF"/>
              </w:rPr>
              <w:t>№ 814</w:t>
            </w:r>
            <w:r w:rsidR="00155C59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 (зі змінами)</w:t>
            </w:r>
          </w:p>
        </w:tc>
      </w:tr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B4" w:rsidRDefault="00193EB4" w:rsidP="00A54D2C">
      <w:r>
        <w:separator/>
      </w:r>
    </w:p>
  </w:endnote>
  <w:endnote w:type="continuationSeparator" w:id="0">
    <w:p w:rsidR="00193EB4" w:rsidRDefault="00193EB4" w:rsidP="00A5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B4" w:rsidRDefault="00193EB4" w:rsidP="00A54D2C">
      <w:r>
        <w:separator/>
      </w:r>
    </w:p>
  </w:footnote>
  <w:footnote w:type="continuationSeparator" w:id="0">
    <w:p w:rsidR="00193EB4" w:rsidRDefault="00193EB4" w:rsidP="00A54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124020"/>
    <w:rsid w:val="00155C59"/>
    <w:rsid w:val="00193EB4"/>
    <w:rsid w:val="00193F2E"/>
    <w:rsid w:val="002D264E"/>
    <w:rsid w:val="00524EB1"/>
    <w:rsid w:val="005D19BF"/>
    <w:rsid w:val="006114CA"/>
    <w:rsid w:val="006426B6"/>
    <w:rsid w:val="006A5CA4"/>
    <w:rsid w:val="00792AEF"/>
    <w:rsid w:val="007B458D"/>
    <w:rsid w:val="00832CC7"/>
    <w:rsid w:val="00875C07"/>
    <w:rsid w:val="008969AE"/>
    <w:rsid w:val="00A54D2C"/>
    <w:rsid w:val="00AA775C"/>
    <w:rsid w:val="00AB1CC2"/>
    <w:rsid w:val="00AB4BA5"/>
    <w:rsid w:val="00D3254A"/>
    <w:rsid w:val="00D70F0C"/>
    <w:rsid w:val="00DF3B3E"/>
    <w:rsid w:val="00E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  <w:style w:type="paragraph" w:styleId="a6">
    <w:name w:val="header"/>
    <w:basedOn w:val="a"/>
    <w:link w:val="a7"/>
    <w:uiPriority w:val="99"/>
    <w:unhideWhenUsed/>
    <w:rsid w:val="00A54D2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4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4D2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4D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  <w:style w:type="paragraph" w:styleId="a6">
    <w:name w:val="header"/>
    <w:basedOn w:val="a"/>
    <w:link w:val="a7"/>
    <w:uiPriority w:val="99"/>
    <w:unhideWhenUsed/>
    <w:rsid w:val="00A54D2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4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4D2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4D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E0AB-54EA-4B31-9362-5B13F2F2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3625</Words>
  <Characters>2067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28</cp:revision>
  <cp:lastPrinted>2021-05-11T13:25:00Z</cp:lastPrinted>
  <dcterms:created xsi:type="dcterms:W3CDTF">2021-04-01T11:26:00Z</dcterms:created>
  <dcterms:modified xsi:type="dcterms:W3CDTF">2021-05-11T13:25:00Z</dcterms:modified>
</cp:coreProperties>
</file>