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532DF3" w:rsidP="00532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114CA" w:rsidRPr="006114CA">
        <w:rPr>
          <w:sz w:val="24"/>
          <w:szCs w:val="24"/>
        </w:rPr>
        <w:t>ЗАТВЕРДЖЕНО</w:t>
      </w:r>
    </w:p>
    <w:p w:rsidR="00532DF3" w:rsidRPr="009D674C" w:rsidRDefault="00532DF3" w:rsidP="00532DF3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532DF3" w:rsidRPr="009D674C" w:rsidRDefault="00532DF3" w:rsidP="00532DF3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05 листопада 2021 року №7</w:t>
      </w:r>
      <w:r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49E1">
              <w:rPr>
                <w:sz w:val="24"/>
                <w:szCs w:val="24"/>
                <w:shd w:val="clear" w:color="auto" w:fill="FFFFFF"/>
              </w:rPr>
              <w:t>4 758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F87BB9" w:rsidP="007D68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</w:t>
            </w:r>
            <w:r w:rsidRPr="006114CA">
              <w:lastRenderedPageBreak/>
              <w:t>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949E1" w:rsidRPr="00C949E1" w:rsidRDefault="00C949E1" w:rsidP="00C949E1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C949E1">
              <w:rPr>
                <w:shd w:val="clear" w:color="auto" w:fill="FFFFFF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C949E1" w:rsidP="00C949E1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Pr="0000316A">
              <w:rPr>
                <w:b/>
                <w:bCs/>
                <w:lang w:val="uk-UA"/>
              </w:rPr>
              <w:t xml:space="preserve">16:45 19 листопада </w:t>
            </w:r>
            <w:r w:rsidRPr="0000316A">
              <w:rPr>
                <w:b/>
                <w:lang w:val="uk-UA"/>
              </w:rPr>
              <w:t>2021 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E1" w:rsidRPr="0000316A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23 листопада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5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9A7C14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C949E1" w:rsidRPr="009A7C14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9A7C14" w:rsidRDefault="00BD1BBD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B9" w:rsidRPr="00C949E1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="00C949E1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32DF3"/>
    <w:rsid w:val="005D19BF"/>
    <w:rsid w:val="005E6AAC"/>
    <w:rsid w:val="006114CA"/>
    <w:rsid w:val="006426B6"/>
    <w:rsid w:val="0068355F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941013"/>
    <w:rsid w:val="00945246"/>
    <w:rsid w:val="009A7C14"/>
    <w:rsid w:val="00A56946"/>
    <w:rsid w:val="00A72A37"/>
    <w:rsid w:val="00AA775C"/>
    <w:rsid w:val="00AB1CC2"/>
    <w:rsid w:val="00BD1BBD"/>
    <w:rsid w:val="00C3574F"/>
    <w:rsid w:val="00C949E1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87BB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892E-B634-4C56-9D55-0D0D3339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cp:lastPrinted>2021-11-05T08:46:00Z</cp:lastPrinted>
  <dcterms:created xsi:type="dcterms:W3CDTF">2021-04-01T11:26:00Z</dcterms:created>
  <dcterms:modified xsi:type="dcterms:W3CDTF">2021-11-05T08:46:00Z</dcterms:modified>
</cp:coreProperties>
</file>