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9E" w:rsidRDefault="0025369E" w:rsidP="0025369E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25369E" w:rsidRDefault="0025369E" w:rsidP="0025369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до наказу керівника апарату  суду Вінницького міського</w:t>
      </w:r>
    </w:p>
    <w:p w:rsidR="0025369E" w:rsidRDefault="0025369E" w:rsidP="0025369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суду Вінницької області від 07 серпня 2020 року № 407-к</w:t>
      </w:r>
    </w:p>
    <w:p w:rsidR="0025369E" w:rsidRDefault="0025369E" w:rsidP="0025369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69E" w:rsidRDefault="0025369E" w:rsidP="0025369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25369E" w:rsidRDefault="0025369E" w:rsidP="0025369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вакантні посади на період дії карантину</w:t>
      </w:r>
    </w:p>
    <w:p w:rsidR="0025369E" w:rsidRDefault="0025369E" w:rsidP="0025369E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25369E" w:rsidTr="0025369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D14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="002536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екретар судового засідання Вінницького міського суду Вінницької області</w:t>
            </w:r>
            <w:r w:rsidR="003A5A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(7 посад)</w:t>
            </w:r>
            <w:bookmarkStart w:id="0" w:name="_GoBack"/>
            <w:bookmarkEnd w:id="0"/>
          </w:p>
          <w:p w:rsidR="0025369E" w:rsidRDefault="0025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25369E" w:rsidTr="0025369E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25369E" w:rsidTr="0025369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  судові   виклики   та   повідомлення   в справах, які 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Здійснює оформлення та розміщення списків справ, призначених до розгляду.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 згідно з Інструкцією «Про порядок фіксування судового процесу технічними засобами».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Здійснює заходи щодо вручення копії вироку засудженому або виправданому, відповідно до  вимог Кримінального-процесуального  кодексу України.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Готує виконавчі листи у справах, за якими передбачено негайне виконання.</w:t>
            </w:r>
          </w:p>
          <w:p w:rsidR="0025369E" w:rsidRDefault="0025369E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Оформлює матеріали судових справ і здійснює передачу справ до канцелярії суду.</w:t>
            </w:r>
          </w:p>
          <w:p w:rsidR="0025369E" w:rsidRDefault="0025369E">
            <w:pPr>
              <w:autoSpaceDE w:val="0"/>
              <w:autoSpaceDN w:val="0"/>
              <w:adjustRightInd w:val="0"/>
              <w:spacing w:after="2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Виконує    інші    доручення    судді,   голови суду,   керівника    апарату    суду та його заступників.</w:t>
            </w:r>
          </w:p>
          <w:p w:rsidR="0025369E" w:rsidRDefault="0025369E">
            <w:pPr>
              <w:autoSpaceDE w:val="0"/>
              <w:autoSpaceDN w:val="0"/>
              <w:adjustRightInd w:val="0"/>
              <w:spacing w:after="2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69E" w:rsidTr="0025369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4 250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25369E" w:rsidRDefault="0025369E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25369E" w:rsidRDefault="0025369E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25369E" w:rsidTr="0025369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</w:t>
            </w:r>
          </w:p>
        </w:tc>
      </w:tr>
      <w:tr w:rsidR="0025369E" w:rsidTr="0025369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25369E" w:rsidRDefault="0025369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25369E" w:rsidRDefault="0025369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25369E" w:rsidRDefault="0025369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5369E" w:rsidRDefault="0025369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 14 серпня 2020 року включно.</w:t>
            </w:r>
          </w:p>
          <w:p w:rsidR="0025369E" w:rsidRDefault="0025369E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25369E" w:rsidTr="0025369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9E" w:rsidRDefault="0025369E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5369E" w:rsidRDefault="0025369E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25369E" w:rsidRDefault="0025369E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25369E" w:rsidTr="0025369E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вища освіта ступеня не нижче бакалавра, молодшого бакалавра за спеціальностями «Право», «Правознавство», «Правоохоронна діяльність»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25369E" w:rsidTr="0025369E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державною мовою</w:t>
            </w:r>
          </w:p>
        </w:tc>
      </w:tr>
      <w:tr w:rsidR="0025369E" w:rsidTr="0025369E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Володіння іноземною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D1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25369E">
              <w:rPr>
                <w:rFonts w:ascii="Times New Roman" w:hAnsi="Times New Roman" w:cs="Times New Roman"/>
                <w:lang w:eastAsia="en-US"/>
              </w:rPr>
              <w:t>е потребує</w:t>
            </w:r>
          </w:p>
        </w:tc>
      </w:tr>
      <w:tr w:rsidR="0025369E" w:rsidTr="0025369E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Вимоги до компетентності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Компоненти вимоги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69E" w:rsidRDefault="0025369E" w:rsidP="001E592B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Уміння працювати з комп’ютером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 використовувати офісну техніку, комп’ютерне обладнання та програмне забезпечення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69E" w:rsidRDefault="0025369E" w:rsidP="001E592B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фокусувати зусилля для досягнення результату діяльності;</w:t>
            </w:r>
          </w:p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запобігати та ефективно долати перешкоди;</w:t>
            </w:r>
          </w:p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навички планування своєї роботи;</w:t>
            </w:r>
          </w:p>
          <w:p w:rsidR="0025369E" w:rsidRDefault="00253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дисципліна та відповідальність за виконання своїх задач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69E" w:rsidRDefault="0025369E" w:rsidP="001E592B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Комунікація та взаємодія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слухати та сприймати думки;</w:t>
            </w:r>
          </w:p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орієнтація на командний результат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69E" w:rsidRDefault="0025369E" w:rsidP="001E592B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Стресостійкість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управляти своїми емоціями;</w:t>
            </w:r>
          </w:p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самоконтролю;</w:t>
            </w:r>
          </w:p>
          <w:p w:rsidR="0025369E" w:rsidRDefault="0025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конструктивного ставлення до зворотного зв’язку, зокрема критики</w:t>
            </w:r>
          </w:p>
        </w:tc>
      </w:tr>
      <w:tr w:rsidR="0025369E" w:rsidTr="0025369E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Професійні знання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Компоненти вимоги</w:t>
            </w:r>
          </w:p>
        </w:tc>
      </w:tr>
      <w:tr w:rsidR="0025369E" w:rsidTr="0025369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69E" w:rsidRDefault="0025369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9E" w:rsidRDefault="0025369E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Конституція України;</w:t>
            </w:r>
          </w:p>
          <w:p w:rsidR="0025369E" w:rsidRDefault="0025369E">
            <w:pPr>
              <w:tabs>
                <w:tab w:val="left" w:pos="316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Закон України «Про державну службу»;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Закон України «Про запобігання корупції»;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судоустрій і статус суддів»</w:t>
            </w:r>
            <w:r w:rsidR="00D61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Цивільний кодекс;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Кримінальний кодекс;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Цивільний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процесуальний кодекс України;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Кримінальний процесуальний кодекс України;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Кодекс адміністративного судочинства  України;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Кодекс України Про адміністративні правопорушення;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Інструкція з діловодства в місцевих та Апеляційних судах України;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25369E" w:rsidRDefault="00253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Інструкція про порядок роботи з технічними засобами фіксування судового процесу ( судового засідання);</w:t>
            </w:r>
          </w:p>
          <w:p w:rsidR="0025369E" w:rsidRDefault="0025369E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 під час судового засідання (кримінального провадження).</w:t>
            </w:r>
          </w:p>
        </w:tc>
      </w:tr>
    </w:tbl>
    <w:p w:rsidR="0025369E" w:rsidRDefault="0025369E" w:rsidP="002536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25369E" w:rsidRDefault="0025369E" w:rsidP="0025369E"/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F8"/>
    <w:rsid w:val="0025369E"/>
    <w:rsid w:val="003A5A46"/>
    <w:rsid w:val="004D43F8"/>
    <w:rsid w:val="00524EB1"/>
    <w:rsid w:val="00AB1CC2"/>
    <w:rsid w:val="00D14655"/>
    <w:rsid w:val="00D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9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9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4069</Words>
  <Characters>2320</Characters>
  <Application>Microsoft Office Word</Application>
  <DocSecurity>0</DocSecurity>
  <Lines>19</Lines>
  <Paragraphs>12</Paragraphs>
  <ScaleCrop>false</ScaleCrop>
  <Company>diakov.net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2020-08-10T08:01:00Z</dcterms:created>
  <dcterms:modified xsi:type="dcterms:W3CDTF">2020-08-10T09:18:00Z</dcterms:modified>
</cp:coreProperties>
</file>