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2D" w:rsidRDefault="005F1B2D" w:rsidP="005F1B2D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до наказу керівника апарату суду Вінницького міського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суду Вінницької області від 07 серпня 2020 року № 408-к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вакантну посаду на період дії карантину</w:t>
      </w:r>
    </w:p>
    <w:p w:rsidR="005F1B2D" w:rsidRDefault="005F1B2D" w:rsidP="005F1B2D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5F1B2D" w:rsidTr="005F1B2D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7A06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</w:t>
            </w:r>
            <w:r w:rsidR="005F1B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ачальник відділу виконання та документального забезпечення Вінницького міського суду Вінницької області</w:t>
            </w:r>
          </w:p>
          <w:p w:rsidR="005F1B2D" w:rsidRDefault="005F1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«Б»</w:t>
            </w:r>
          </w:p>
        </w:tc>
      </w:tr>
      <w:tr w:rsidR="005F1B2D" w:rsidTr="005F1B2D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5F1B2D" w:rsidTr="005F1B2D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en-US"/>
              </w:rPr>
              <w:t>Начальник відділу виконання та документального забезпечення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</w:p>
          <w:p w:rsidR="005F1B2D" w:rsidRDefault="005F1B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Організовує та спрямовує  роботу   відділу на виконання працівниками відділу посадових інструкцій.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</w:t>
            </w:r>
          </w:p>
          <w:p w:rsidR="005F1B2D" w:rsidRDefault="005F1B2D">
            <w:pPr>
              <w:shd w:val="clear" w:color="auto" w:fill="FFFFFF"/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Контролює ведення діловодства та внесення відомостей до автоматизованої системи документообігу суду працівниками відділу виконання та документального забезпечення.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 xml:space="preserve">Координує роботу відділу виконання та документального забезпечення, надає методичну та практичну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допомогу працівникам відділу виконання та документального забезпечення.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Контролює виконання рішень, постанов, ухвал, вироків суду по цивільним справам, кримінальним провадженням, по справам в порядку адміністративного судочинства, по справа про вчинення адміністративного правопорушення та по справам в порядку виконання судових рішень.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Контролює виготовлення та видачу рішень суду та виконавчих листів.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Організовує розподіл заяв та запитів щодо видачі рішень суду та виконавчих листів між працівниками відділу виконання та документального забезпечення. 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Створює контрольні картки на заяви та запити, контролює їх виконання.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Веде номенклатурні справи.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Надає відповіді на запити громадян, правоохоронних органів та інших організацій. 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Направляє судові справи до Вищого спеціалізованого суду України з розгляду цивільних і кримінальних справ, Вищого адміністративного суду України, Верховного Суду України.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Надає інформацію електронною поштою до Вищого спеціалізованого суду України з розгляду цивільних і кримінальних справ та Верховного Суду України щодо місць проживання (перебування) учасників кримінальних проваджень.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Контролює направлення справ до апеляційного суду Вінницької області, Вінницького апеляційного адміністративного суду.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Готує інформацію про стан роботи відділу виконання 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документального забезпечення на сайт суду.</w:t>
            </w:r>
          </w:p>
          <w:p w:rsidR="005F1B2D" w:rsidRDefault="005F1B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Готує інформацію   голові   суду  та  керівникові   апарату  про   стан     роботи відділу виконання та</w:t>
            </w:r>
          </w:p>
          <w:p w:rsidR="005F1B2D" w:rsidRDefault="005F1B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Документального забезпечення.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Вносить  пропозиції щодо покращення роботи суду.</w:t>
            </w:r>
          </w:p>
          <w:p w:rsidR="005F1B2D" w:rsidRDefault="005F1B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Бере участь у плануванні роботи суду, за дорученням голови суду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t>або керівника апарату здійснює контроль за виконанням окремих розділів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плану роботу суду.</w:t>
            </w:r>
          </w:p>
          <w:p w:rsidR="005F1B2D" w:rsidRDefault="005F1B2D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t>Вивчає питання організаційного забезпечення діяльності суду та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готує   пропозиції   щодо   його   поліпшення.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  <w:t>Здійснює контроль та несе відповідальність за дотримання вимог  Інструкції з діловодства в місцевих загальних судах, апеляційних судах областей, апеляційних судах міст Києва та Севастополя, Апеляційному суді АР Крим та Вищому спеціалізованому суді України з розгляду цивільних і кримінальних справ, Положення про автоматизовану систему документообігу суду, Цивільного процесуального кодексу України, Кодексу адміністративного судочинства, Кодексу України про адміністративні правопорушення, Кримінального процесуального кодексу України та інших нормативно-правових актів.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Вносить керівнику апарату пропозиції щодо штатної чисельності відділу, призначення на посади, звільнення з посад, заохочення та притягнення до дисциплінарної відповідальності, а також пропозиції щодо преміювання працівників. Вносить керівнику апарату пропозиції щодо штатної чисельності відділу, призначення на посади, звільнення з посад, заохочення та притягнення до дисциплінарної відповідальності, а також пропозиції щодо преміювання працівників. 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відділу здійснює оцінювання результатів службової діяльності працівників відділу, які йому безпосередньо підпорядковані.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Представляє відділ на нарадах голови суду та керівника апарату суду.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Надає методичну та практичну допомогу працівникам відділу з питань, які виникають під час виконання ними своїх посадових обов’язків. 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Організовує та скликає наради з працівниками відділу з питань, що належать до їх компетенції.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Несе відповідальність за неналежне виконання посадових обов’язків працівниками відділу.</w:t>
            </w:r>
          </w:p>
          <w:p w:rsidR="005F1B2D" w:rsidRDefault="005F1B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Забезпечує збереження майна, що знаходиться у відділі, та дотримання правил пожежної безпеки.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Постійно підвищує рівень своєї професійної компетенції та забезпечує підвищення рівня працівників відділу.</w:t>
            </w:r>
          </w:p>
          <w:p w:rsidR="005F1B2D" w:rsidRDefault="005F1B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>Здійснює контроль  за дотриманням працівниками відділу Правил поведінки працівників судів та Правил внутрішнього трудового розпорядку, вимог у сфері запобігання корупції.</w:t>
            </w:r>
          </w:p>
          <w:p w:rsidR="005F1B2D" w:rsidRDefault="005F1B2D">
            <w:pPr>
              <w:shd w:val="clear" w:color="auto" w:fill="FFFFFF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Виконує  інші  доручення  та  розпорядження  голови суду,   керівника апарату суду та їх заступників.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F1B2D" w:rsidTr="005F1B2D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7 400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5F1B2D" w:rsidRDefault="005F1B2D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5F1B2D" w:rsidRDefault="005F1B2D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5F1B2D" w:rsidTr="005F1B2D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на період дії карантину</w:t>
            </w:r>
          </w:p>
        </w:tc>
      </w:tr>
      <w:tr w:rsidR="005F1B2D" w:rsidTr="005F1B2D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5F1B2D" w:rsidRDefault="005F1B2D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5F1B2D" w:rsidRDefault="005F1B2D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5F1B2D" w:rsidRDefault="005F1B2D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5F1B2D" w:rsidRDefault="005F1B2D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до 14 серпня 2020 року включно.</w:t>
            </w:r>
          </w:p>
          <w:p w:rsidR="005F1B2D" w:rsidRDefault="005F1B2D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5F1B2D" w:rsidTr="005F1B2D">
        <w:trPr>
          <w:trHeight w:val="222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B2D" w:rsidRDefault="005F1B2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5F1B2D" w:rsidRDefault="005F1B2D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5F1B2D" w:rsidRDefault="005F1B2D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5F1B2D" w:rsidTr="005F1B2D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Ступінь вищої освіти магістра (спеціаліста),за спеціальностями «Право», «Правознавство», «Правоохоронна діяльність»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Досвід роботи на посадах державної служби категорії «Б»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року.</w:t>
            </w:r>
          </w:p>
        </w:tc>
      </w:tr>
      <w:tr w:rsidR="005F1B2D" w:rsidTr="005F1B2D">
        <w:trPr>
          <w:trHeight w:val="6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державною мовою</w:t>
            </w:r>
          </w:p>
        </w:tc>
      </w:tr>
      <w:tr w:rsidR="005F1B2D" w:rsidTr="005F1B2D">
        <w:trPr>
          <w:trHeight w:val="16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7A06F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</w:t>
            </w:r>
            <w:r w:rsidR="005F1B2D">
              <w:rPr>
                <w:rFonts w:ascii="Times New Roman" w:hAnsi="Times New Roman" w:cs="Times New Roman"/>
                <w:lang w:eastAsia="en-US"/>
              </w:rPr>
              <w:t>е потребує</w:t>
            </w:r>
          </w:p>
        </w:tc>
      </w:tr>
      <w:tr w:rsidR="005F1B2D" w:rsidTr="005F1B2D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Вимоги до компетентності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Компоненти вимоги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B2D" w:rsidRDefault="005F1B2D" w:rsidP="00EF37B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Уміння працювати з комп’ютером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уміння використовувати офісну техніку, комп’ютерне обладнання та програмне забезпечення</w:t>
            </w:r>
          </w:p>
        </w:tc>
      </w:tr>
      <w:tr w:rsidR="005F1B2D" w:rsidTr="005F1B2D">
        <w:trPr>
          <w:trHeight w:val="5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1B2D" w:rsidRDefault="005F1B2D" w:rsidP="00EF37B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Управління організацією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ефективне управління ресурсами;</w:t>
            </w:r>
          </w:p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ефективне формування та управління процесами</w:t>
            </w:r>
          </w:p>
        </w:tc>
      </w:tr>
      <w:tr w:rsidR="005F1B2D" w:rsidTr="005F1B2D">
        <w:trPr>
          <w:trHeight w:val="270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B2D" w:rsidRDefault="005F1B2D" w:rsidP="00EF37B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Комунікація та взаємодія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здатність ефективно взаємодіяти, дослухатися, сприймати та викладати думку, чітко висловлюватися (усно та письмово);</w:t>
            </w:r>
          </w:p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готовність ділитися досвідом та ідеями;</w:t>
            </w:r>
          </w:p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орієнтація на командний результат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B2D" w:rsidRDefault="005F1B2D" w:rsidP="00EF37B9">
            <w:pPr>
              <w:numPr>
                <w:ilvl w:val="0"/>
                <w:numId w:val="1"/>
              </w:numPr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Стресостійкість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управляти своїми емоціями;</w:t>
            </w:r>
          </w:p>
          <w:p w:rsidR="005F1B2D" w:rsidRDefault="005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самоконтролю;</w:t>
            </w:r>
          </w:p>
          <w:p w:rsidR="005F1B2D" w:rsidRDefault="005F1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конструктивного ставлення до зворотного зв’язку, зокрема критики;</w:t>
            </w:r>
            <w:bookmarkStart w:id="0" w:name="_GoBack"/>
            <w:bookmarkEnd w:id="0"/>
          </w:p>
        </w:tc>
      </w:tr>
      <w:tr w:rsidR="005F1B2D" w:rsidTr="005F1B2D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Професійні знання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Вимога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x-none" w:eastAsia="en-US"/>
              </w:rPr>
              <w:t>Компоненти вимоги</w:t>
            </w:r>
          </w:p>
        </w:tc>
      </w:tr>
      <w:tr w:rsidR="005F1B2D" w:rsidTr="005F1B2D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Знання законодавства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tabs>
                <w:tab w:val="left" w:pos="294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Конституція України;</w:t>
            </w:r>
          </w:p>
          <w:p w:rsidR="005F1B2D" w:rsidRDefault="005F1B2D">
            <w:pPr>
              <w:tabs>
                <w:tab w:val="left" w:pos="316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Закон України «Про державну службу»;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Закон України «Про запобігання корупції»;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Цивільний кодекс;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Кримінальний кодекс;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Цивільний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процесуальний кодекс України;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Кримінальний процесуальний кодекс України;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Кодекс адміністративного судочинства  України;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Кодекс України Про адміністративні правопорушення;</w:t>
            </w:r>
          </w:p>
          <w:p w:rsidR="000639EC" w:rsidRDefault="000639E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Інструкція з діловодства в місцевих та Апеляційних судах України;</w:t>
            </w:r>
          </w:p>
          <w:p w:rsidR="005F1B2D" w:rsidRDefault="005F1B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Інструкція з організац</w:t>
            </w:r>
            <w:r w:rsidR="000639EC">
              <w:rPr>
                <w:rFonts w:ascii="Times New Roman" w:hAnsi="Times New Roman" w:cs="Times New Roman"/>
                <w:color w:val="000000"/>
                <w:spacing w:val="2"/>
                <w:lang w:eastAsia="en-US"/>
              </w:rPr>
              <w:t>ії примусового виконання рішень.</w:t>
            </w:r>
          </w:p>
        </w:tc>
      </w:tr>
    </w:tbl>
    <w:p w:rsidR="005F1B2D" w:rsidRDefault="005F1B2D" w:rsidP="005F1B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5F1B2D" w:rsidRDefault="005F1B2D" w:rsidP="005F1B2D"/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B"/>
    <w:rsid w:val="000639EC"/>
    <w:rsid w:val="00524EB1"/>
    <w:rsid w:val="005F1B2D"/>
    <w:rsid w:val="007A06F9"/>
    <w:rsid w:val="00AB1CC2"/>
    <w:rsid w:val="00C6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5670</Words>
  <Characters>3232</Characters>
  <Application>Microsoft Office Word</Application>
  <DocSecurity>0</DocSecurity>
  <Lines>26</Lines>
  <Paragraphs>17</Paragraphs>
  <ScaleCrop>false</ScaleCrop>
  <Company>diakov.net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2020-08-10T08:03:00Z</dcterms:created>
  <dcterms:modified xsi:type="dcterms:W3CDTF">2020-08-10T08:10:00Z</dcterms:modified>
</cp:coreProperties>
</file>