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>від 0</w:t>
      </w:r>
      <w:r w:rsidR="00DF3B3E" w:rsidRPr="0068355F">
        <w:rPr>
          <w:sz w:val="24"/>
          <w:szCs w:val="24"/>
        </w:rPr>
        <w:t xml:space="preserve">9 </w:t>
      </w:r>
      <w:r w:rsidR="00093658">
        <w:rPr>
          <w:sz w:val="24"/>
          <w:szCs w:val="24"/>
        </w:rPr>
        <w:t>квітня 2021 року № 144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72A37">
              <w:rPr>
                <w:sz w:val="24"/>
                <w:szCs w:val="24"/>
                <w:shd w:val="clear" w:color="auto" w:fill="FFFFFF"/>
              </w:rPr>
              <w:t>4 394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</w:t>
            </w:r>
            <w:r w:rsidRPr="006114CA">
              <w:rPr>
                <w:lang w:val="uk-UA"/>
              </w:rPr>
              <w:lastRenderedPageBreak/>
              <w:t xml:space="preserve">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093658">
              <w:rPr>
                <w:bCs/>
              </w:rPr>
              <w:t xml:space="preserve">до </w:t>
            </w:r>
            <w:r w:rsidRPr="00093658">
              <w:rPr>
                <w:bCs/>
                <w:lang w:val="uk-UA"/>
              </w:rPr>
              <w:t xml:space="preserve">18:00 </w:t>
            </w:r>
            <w:r w:rsidR="002D264E" w:rsidRPr="00093658">
              <w:rPr>
                <w:bCs/>
                <w:lang w:val="uk-UA"/>
              </w:rPr>
              <w:t>15</w:t>
            </w:r>
            <w:r w:rsidRPr="00093658">
              <w:rPr>
                <w:bCs/>
                <w:lang w:val="uk-UA"/>
              </w:rPr>
              <w:t xml:space="preserve"> квітня</w:t>
            </w:r>
            <w:r w:rsidRPr="00093658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093658" w:rsidRDefault="00832CC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20 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квітня 2021 року о 1</w:t>
            </w:r>
            <w:r w:rsidR="00093658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6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</w:t>
            </w:r>
            <w:bookmarkStart w:id="0" w:name="_GoBack"/>
            <w:bookmarkEnd w:id="0"/>
            <w:r w:rsidRPr="006114CA">
              <w:rPr>
                <w:b w:val="0"/>
                <w:sz w:val="24"/>
                <w:szCs w:val="24"/>
                <w:lang w:val="ru-RU" w:eastAsia="ru-RU"/>
              </w:rPr>
              <w:t>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молодшого бакалавра або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460C1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832CC7"/>
    <w:rsid w:val="00847BEB"/>
    <w:rsid w:val="00875C07"/>
    <w:rsid w:val="008865AB"/>
    <w:rsid w:val="008969AE"/>
    <w:rsid w:val="00941013"/>
    <w:rsid w:val="00945246"/>
    <w:rsid w:val="00A56946"/>
    <w:rsid w:val="00A72A37"/>
    <w:rsid w:val="00AA775C"/>
    <w:rsid w:val="00AB1CC2"/>
    <w:rsid w:val="00C3574F"/>
    <w:rsid w:val="00D3254A"/>
    <w:rsid w:val="00D70F0C"/>
    <w:rsid w:val="00DF3B3E"/>
    <w:rsid w:val="00E376B7"/>
    <w:rsid w:val="00EE62D1"/>
    <w:rsid w:val="00F63DAF"/>
    <w:rsid w:val="00F75C5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15E7-72E1-455E-BA14-B79C4C1D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46</cp:revision>
  <cp:lastPrinted>2021-04-09T12:28:00Z</cp:lastPrinted>
  <dcterms:created xsi:type="dcterms:W3CDTF">2021-04-01T11:26:00Z</dcterms:created>
  <dcterms:modified xsi:type="dcterms:W3CDTF">2021-04-09T12:28:00Z</dcterms:modified>
</cp:coreProperties>
</file>