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ЗАТВЕРДЖЕНО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sz w:val="24"/>
          <w:szCs w:val="24"/>
        </w:rPr>
      </w:pPr>
      <w:r w:rsidRPr="006114CA">
        <w:rPr>
          <w:sz w:val="24"/>
          <w:szCs w:val="24"/>
        </w:rPr>
        <w:t>наказом Вінницького міського суду Вінницької області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  <w:r w:rsidRPr="006114CA">
        <w:rPr>
          <w:sz w:val="24"/>
          <w:szCs w:val="24"/>
        </w:rPr>
        <w:t>від 0</w:t>
      </w:r>
      <w:r w:rsidR="00DF3B3E" w:rsidRPr="0068355F">
        <w:rPr>
          <w:sz w:val="24"/>
          <w:szCs w:val="24"/>
        </w:rPr>
        <w:t xml:space="preserve">9 </w:t>
      </w:r>
      <w:r w:rsidR="001D729D">
        <w:rPr>
          <w:sz w:val="24"/>
          <w:szCs w:val="24"/>
        </w:rPr>
        <w:t>квітня 2021 року № 142</w:t>
      </w:r>
      <w:r w:rsidRPr="006114CA">
        <w:rPr>
          <w:sz w:val="24"/>
          <w:szCs w:val="24"/>
        </w:rPr>
        <w:t>-к</w:t>
      </w: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tabs>
          <w:tab w:val="left" w:pos="5245"/>
        </w:tabs>
        <w:ind w:left="5812"/>
        <w:rPr>
          <w:b/>
          <w:bCs/>
          <w:sz w:val="26"/>
          <w:szCs w:val="26"/>
        </w:rPr>
      </w:pP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114CA">
        <w:rPr>
          <w:rFonts w:ascii="Times New Roman" w:hAnsi="Times New Roman" w:cs="Times New Roman"/>
          <w:sz w:val="26"/>
          <w:szCs w:val="26"/>
          <w:lang w:eastAsia="ru-RU"/>
        </w:rPr>
        <w:t>УМОВИ</w:t>
      </w:r>
    </w:p>
    <w:p w:rsidR="002D264E" w:rsidRPr="002D264E" w:rsidRDefault="006114CA" w:rsidP="002D264E">
      <w:pPr>
        <w:jc w:val="center"/>
        <w:rPr>
          <w:b/>
          <w:sz w:val="28"/>
          <w:szCs w:val="28"/>
        </w:rPr>
      </w:pPr>
      <w:r w:rsidRPr="002D264E">
        <w:rPr>
          <w:b/>
          <w:sz w:val="28"/>
          <w:szCs w:val="28"/>
        </w:rPr>
        <w:t xml:space="preserve">проведення конкурсу на зайняття посади державної служби категорії «В» - </w:t>
      </w:r>
      <w:r w:rsidR="0068355F">
        <w:rPr>
          <w:b/>
          <w:sz w:val="28"/>
          <w:szCs w:val="28"/>
        </w:rPr>
        <w:t>консультанта суду</w:t>
      </w:r>
      <w:r w:rsidR="002D264E" w:rsidRPr="002D264E">
        <w:rPr>
          <w:b/>
          <w:sz w:val="28"/>
          <w:szCs w:val="28"/>
        </w:rPr>
        <w:t xml:space="preserve"> відділу інформаційно-технічного забезпечення Вінницького міського суду Вінницької </w:t>
      </w:r>
      <w:r w:rsidR="002D264E">
        <w:rPr>
          <w:b/>
          <w:sz w:val="28"/>
          <w:szCs w:val="28"/>
        </w:rPr>
        <w:t>області</w:t>
      </w:r>
    </w:p>
    <w:p w:rsidR="006114CA" w:rsidRPr="006114CA" w:rsidRDefault="006114CA" w:rsidP="006114CA">
      <w:pPr>
        <w:pStyle w:val="41"/>
        <w:tabs>
          <w:tab w:val="left" w:leader="underscore" w:pos="0"/>
        </w:tabs>
        <w:spacing w:before="0" w:after="0" w:line="240" w:lineRule="auto"/>
        <w:ind w:right="40" w:firstLine="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114CA" w:rsidRPr="006114CA" w:rsidRDefault="006114CA" w:rsidP="006114CA">
      <w:pPr>
        <w:pStyle w:val="41"/>
        <w:shd w:val="clear" w:color="auto" w:fill="auto"/>
        <w:spacing w:before="0" w:after="0" w:line="240" w:lineRule="auto"/>
        <w:ind w:right="40" w:firstLine="0"/>
        <w:jc w:val="center"/>
        <w:rPr>
          <w:rStyle w:val="40"/>
          <w:rFonts w:ascii="Times New Roman" w:eastAsia="Calibri" w:hAnsi="Times New Roman" w:cs="Times New Roman"/>
          <w:bCs/>
          <w:color w:val="000000"/>
          <w:sz w:val="16"/>
          <w:szCs w:val="16"/>
          <w:lang w:eastAsia="uk-UA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254"/>
        <w:gridCol w:w="6659"/>
      </w:tblGrid>
      <w:tr w:rsidR="006114CA" w:rsidRPr="006114CA" w:rsidTr="002D264E"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autoSpaceDE w:val="0"/>
              <w:autoSpaceDN w:val="0"/>
              <w:adjustRightInd w:val="0"/>
              <w:ind w:firstLine="312"/>
              <w:jc w:val="center"/>
              <w:rPr>
                <w:rStyle w:val="1"/>
                <w:rFonts w:eastAsia="Calibri"/>
                <w:b/>
                <w:bCs/>
                <w:sz w:val="24"/>
                <w:szCs w:val="24"/>
                <w:lang w:bidi="uk-UA"/>
              </w:rPr>
            </w:pPr>
            <w:r w:rsidRPr="006114CA">
              <w:rPr>
                <w:rStyle w:val="1"/>
                <w:rFonts w:eastAsia="Calibri"/>
                <w:b/>
                <w:bCs/>
                <w:color w:val="000000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6114CA" w:rsidRPr="006114CA" w:rsidTr="002D264E">
        <w:trPr>
          <w:trHeight w:val="1667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Exact"/>
                <w:rFonts w:eastAsia="Calibri"/>
                <w:b w:val="0"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bCs/>
                <w:spacing w:val="-1"/>
                <w:sz w:val="24"/>
                <w:szCs w:val="24"/>
              </w:rPr>
            </w:pPr>
            <w:r w:rsidRPr="006114CA">
              <w:rPr>
                <w:spacing w:val="3"/>
                <w:sz w:val="24"/>
                <w:szCs w:val="24"/>
              </w:rPr>
              <w:t>Внесення даних до</w:t>
            </w:r>
            <w:r w:rsidRPr="006114CA">
              <w:rPr>
                <w:bCs/>
                <w:spacing w:val="-1"/>
                <w:sz w:val="24"/>
                <w:szCs w:val="24"/>
              </w:rPr>
              <w:t xml:space="preserve"> автоматизованої системи документообігу суду, згідно з обов’язками наданими на підставі </w:t>
            </w:r>
            <w:r w:rsidR="00124020">
              <w:rPr>
                <w:bCs/>
                <w:spacing w:val="-1"/>
                <w:sz w:val="24"/>
                <w:szCs w:val="24"/>
              </w:rPr>
              <w:t xml:space="preserve">наказу </w:t>
            </w:r>
            <w:r w:rsidRPr="006114CA">
              <w:rPr>
                <w:bCs/>
                <w:spacing w:val="-1"/>
                <w:sz w:val="24"/>
                <w:szCs w:val="24"/>
              </w:rPr>
              <w:t>керівника апарату суду;</w:t>
            </w:r>
          </w:p>
          <w:p w:rsidR="001D729D" w:rsidRPr="001D729D" w:rsidRDefault="001D729D" w:rsidP="001D729D">
            <w:pPr>
              <w:autoSpaceDE w:val="0"/>
              <w:autoSpaceDN w:val="0"/>
              <w:adjustRightInd w:val="0"/>
              <w:spacing w:after="40"/>
              <w:ind w:left="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інформування працівників суду про зміни в чинному законодавстві України, про судову практику судових органів вищого рівня, про рішення Конституційного Суду України, про інформацій</w:t>
            </w:r>
            <w:r w:rsidRPr="001D729D">
              <w:rPr>
                <w:sz w:val="24"/>
                <w:szCs w:val="24"/>
              </w:rPr>
              <w:t>но-аналітичні та правові новини;</w:t>
            </w:r>
          </w:p>
          <w:p w:rsidR="001D729D" w:rsidRPr="001D729D" w:rsidRDefault="00832CC7" w:rsidP="001D729D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1D729D">
              <w:t> </w:t>
            </w:r>
            <w:r w:rsidR="001D729D" w:rsidRPr="001D729D">
              <w:rPr>
                <w:lang w:val="uk-UA"/>
              </w:rPr>
              <w:t>о</w:t>
            </w:r>
            <w:r w:rsidR="001D729D" w:rsidRPr="001D729D">
              <w:rPr>
                <w:lang w:val="uk-UA"/>
              </w:rPr>
              <w:t>рганізація роботи бібліотеки суду: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обробка, облік надходження систематизація, зберігання, використання, списання бібліотечних фондів;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надання допомоги в доборі потрібної для працівників суду наявної в бібліотеці юридичної літератури;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виготовлення довідки про роботу бібліотеки у звітному періоді;</w:t>
            </w:r>
          </w:p>
          <w:p w:rsidR="007815DF" w:rsidRPr="001D729D" w:rsidRDefault="001D729D" w:rsidP="001D729D">
            <w:pPr>
              <w:jc w:val="both"/>
              <w:rPr>
                <w:sz w:val="24"/>
                <w:szCs w:val="24"/>
              </w:rPr>
            </w:pPr>
            <w:r w:rsidRPr="001D729D">
              <w:rPr>
                <w:sz w:val="24"/>
                <w:szCs w:val="24"/>
              </w:rPr>
              <w:t>- ведення та зберіган</w:t>
            </w:r>
            <w:r w:rsidRPr="001D729D">
              <w:rPr>
                <w:sz w:val="24"/>
                <w:szCs w:val="24"/>
              </w:rPr>
              <w:t>ня номенклатурних справ відділу;</w:t>
            </w:r>
          </w:p>
          <w:p w:rsidR="001D729D" w:rsidRPr="001D729D" w:rsidRDefault="001D729D" w:rsidP="001D72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1D729D">
              <w:rPr>
                <w:sz w:val="24"/>
                <w:szCs w:val="24"/>
              </w:rPr>
              <w:t>абезпечення оформлення проектів доручень суду, адресованих компетентним органам інших держав, про виконання окремих процесуальних дій, про вручення судових документів, про екстрадицію правопорушників на територію України; оформлює клопотання про визнання та виконання рішень суду на території інших держав; надання методичної допомоги працівникам з питань оформлення та виконання доручень судів іноземних держав відповідно до Конвенції про правову допомогу та правові відносини міжнародно-правових договорів України про правову допомогу, ратифі</w:t>
            </w:r>
            <w:r w:rsidRPr="001D729D">
              <w:rPr>
                <w:sz w:val="24"/>
                <w:szCs w:val="24"/>
              </w:rPr>
              <w:t>кованих Верховною Радою України;</w:t>
            </w:r>
          </w:p>
          <w:p w:rsidR="00832CC7" w:rsidRPr="006114CA" w:rsidRDefault="001D729D" w:rsidP="001D729D">
            <w:pPr>
              <w:autoSpaceDE w:val="0"/>
              <w:autoSpaceDN w:val="0"/>
              <w:adjustRightInd w:val="0"/>
              <w:spacing w:after="40"/>
              <w:jc w:val="both"/>
              <w:rPr>
                <w:rStyle w:val="1"/>
                <w:rFonts w:eastAsia="Calibri"/>
                <w:sz w:val="24"/>
                <w:szCs w:val="24"/>
                <w:lang w:bidi="uk-UA"/>
              </w:rPr>
            </w:pPr>
            <w:r w:rsidRPr="001D729D">
              <w:rPr>
                <w:rStyle w:val="1"/>
                <w:rFonts w:eastAsia="Calibri"/>
                <w:sz w:val="24"/>
                <w:szCs w:val="24"/>
                <w:lang w:bidi="uk-UA"/>
              </w:rPr>
              <w:t>р</w:t>
            </w:r>
            <w:r w:rsidRPr="001D729D">
              <w:rPr>
                <w:sz w:val="24"/>
                <w:szCs w:val="24"/>
              </w:rPr>
              <w:t>озгляд звернень та виготовлення проектів відповідей на них.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1"/>
                <w:rFonts w:eastAsia="Calibri"/>
                <w:b w:val="0"/>
                <w:sz w:val="24"/>
                <w:szCs w:val="24"/>
                <w:lang w:eastAsia="ru-RU"/>
              </w:rPr>
            </w:pPr>
            <w:r w:rsidRPr="006114CA"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spacing w:after="20"/>
              <w:ind w:right="4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>посадовий оклад –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7815DF">
              <w:rPr>
                <w:sz w:val="24"/>
                <w:szCs w:val="24"/>
                <w:shd w:val="clear" w:color="auto" w:fill="FFFFFF"/>
              </w:rPr>
              <w:t>4 440</w:t>
            </w:r>
            <w:r w:rsidR="002D264E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6114CA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грн.; </w:t>
            </w:r>
          </w:p>
          <w:p w:rsidR="006114CA" w:rsidRPr="006114CA" w:rsidRDefault="006114CA">
            <w:pPr>
              <w:spacing w:after="20"/>
              <w:jc w:val="both"/>
              <w:textAlignment w:val="baseline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18.01.2017 № 15 «Деякі питання оплати праці державних службовців»;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20" w:line="240" w:lineRule="auto"/>
              <w:ind w:right="40" w:firstLine="0"/>
              <w:jc w:val="both"/>
              <w:rPr>
                <w:rStyle w:val="1"/>
                <w:rFonts w:eastAsia="Calibri"/>
                <w:b w:val="0"/>
                <w:bCs w:val="0"/>
                <w:sz w:val="24"/>
                <w:szCs w:val="24"/>
                <w:lang w:eastAsia="ru-RU"/>
              </w:rPr>
            </w:pPr>
            <w:r w:rsidRPr="006114C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792AEF" w:rsidP="006114CA">
            <w:pPr>
              <w:jc w:val="both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  <w:bCs/>
                <w:sz w:val="24"/>
                <w:szCs w:val="24"/>
              </w:rPr>
              <w:t xml:space="preserve">безстроково </w:t>
            </w:r>
          </w:p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Перелік інформації, </w:t>
            </w: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необхідної для участі в конкурсі, та строк її подання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lastRenderedPageBreak/>
              <w:t xml:space="preserve">заява про участь у конкурсі із зазначенням основних </w:t>
            </w:r>
            <w:r w:rsidRPr="006114CA">
              <w:rPr>
                <w:lang w:val="uk-UA"/>
              </w:rPr>
              <w:lastRenderedPageBreak/>
              <w:t xml:space="preserve">мотивів щодо зайняття посади за формою згідно з додатком 2 Порядку проведення конкурсу на зайняття посад державної служби, затвердженого постановою Кабінету Міністрів України 25 березня 2016 року № 246 (зі змінами) </w:t>
            </w:r>
            <w:r w:rsidRPr="006114CA">
              <w:t>(</w:t>
            </w:r>
            <w:proofErr w:type="spellStart"/>
            <w:r w:rsidRPr="006114CA">
              <w:t>далі</w:t>
            </w:r>
            <w:proofErr w:type="spellEnd"/>
            <w:r w:rsidRPr="006114CA">
              <w:t xml:space="preserve"> – Порядок);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 w:firstLine="0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резюме за формою згідно з додатком 2</w:t>
            </w:r>
            <w:r w:rsidRPr="006114CA">
              <w:rPr>
                <w:vertAlign w:val="superscript"/>
                <w:lang w:val="uk-UA"/>
              </w:rPr>
              <w:t xml:space="preserve">1 </w:t>
            </w:r>
            <w:r w:rsidRPr="006114CA">
              <w:rPr>
                <w:lang w:val="uk-UA"/>
              </w:rPr>
              <w:t>Порядку, в якому обов’язково зазначається така інформація: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прізвище, ім’я, по батькові кандидата;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наявності відповідного ступеня вищої освіти;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підтвердження рівня вільного володіння державною мовою;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75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6114CA" w:rsidRPr="006114CA" w:rsidRDefault="006114CA" w:rsidP="008F165B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57"/>
                <w:tab w:val="left" w:pos="322"/>
              </w:tabs>
              <w:spacing w:before="40" w:beforeAutospacing="0" w:after="0" w:afterAutospacing="0"/>
              <w:ind w:left="38" w:firstLine="19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>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40" w:beforeAutospacing="0" w:after="0" w:afterAutospacing="0"/>
              <w:ind w:left="417" w:hanging="237"/>
              <w:jc w:val="both"/>
              <w:textAlignment w:val="baseline"/>
              <w:rPr>
                <w:lang w:val="uk-UA"/>
              </w:rPr>
            </w:pPr>
            <w:r w:rsidRPr="006114CA">
              <w:rPr>
                <w:lang w:val="uk-UA"/>
              </w:rPr>
              <w:t xml:space="preserve">Подача додатків до заяви не є обов’язковою. </w:t>
            </w:r>
          </w:p>
          <w:p w:rsidR="006114CA" w:rsidRPr="006114CA" w:rsidRDefault="006114CA">
            <w:pPr>
              <w:rPr>
                <w:sz w:val="24"/>
                <w:szCs w:val="24"/>
              </w:rPr>
            </w:pPr>
          </w:p>
          <w:p w:rsidR="006114CA" w:rsidRPr="006114CA" w:rsidRDefault="006114CA">
            <w:pPr>
              <w:jc w:val="both"/>
              <w:rPr>
                <w:bCs/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 xml:space="preserve">Інформація подається через Єдиний портал вакансій державної служби  </w:t>
            </w:r>
            <w:r w:rsidRPr="006114CA">
              <w:rPr>
                <w:bCs/>
                <w:sz w:val="24"/>
                <w:szCs w:val="24"/>
              </w:rPr>
              <w:t>(за посиланням https://career.gov.ua/)</w:t>
            </w:r>
          </w:p>
          <w:p w:rsidR="006114CA" w:rsidRPr="003D653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3D653A">
              <w:t xml:space="preserve"> </w:t>
            </w:r>
            <w:r w:rsidRPr="003D653A">
              <w:rPr>
                <w:bCs/>
              </w:rPr>
              <w:t xml:space="preserve">до </w:t>
            </w:r>
            <w:r w:rsidRPr="003D653A">
              <w:rPr>
                <w:bCs/>
                <w:lang w:val="uk-UA"/>
              </w:rPr>
              <w:t xml:space="preserve">18:00 </w:t>
            </w:r>
            <w:r w:rsidR="002D264E" w:rsidRPr="003D653A">
              <w:rPr>
                <w:bCs/>
                <w:lang w:val="uk-UA"/>
              </w:rPr>
              <w:t>15</w:t>
            </w:r>
            <w:r w:rsidRPr="003D653A">
              <w:rPr>
                <w:bCs/>
                <w:lang w:val="uk-UA"/>
              </w:rPr>
              <w:t xml:space="preserve"> квітня</w:t>
            </w:r>
            <w:r w:rsidRPr="003D653A">
              <w:rPr>
                <w:lang w:val="uk-UA"/>
              </w:rPr>
              <w:t xml:space="preserve"> 2021 року</w:t>
            </w:r>
          </w:p>
          <w:p w:rsidR="006114CA" w:rsidRPr="006114CA" w:rsidRDefault="006114CA">
            <w:pPr>
              <w:pStyle w:val="rvps2"/>
              <w:shd w:val="clear" w:color="auto" w:fill="FFFFFF"/>
              <w:tabs>
                <w:tab w:val="left" w:pos="322"/>
              </w:tabs>
              <w:spacing w:before="120" w:beforeAutospacing="0" w:after="0" w:afterAutospacing="0"/>
              <w:ind w:firstLine="180"/>
              <w:jc w:val="both"/>
              <w:textAlignment w:val="baseline"/>
              <w:rPr>
                <w:rStyle w:val="40"/>
                <w:bCs w:val="0"/>
              </w:rPr>
            </w:pP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  <w:t xml:space="preserve">заява щодо забезпечення розумним пристосуванням за формою згідно з додатком 3 до </w:t>
            </w:r>
            <w:r w:rsidRPr="006114CA">
              <w:rPr>
                <w:b w:val="0"/>
                <w:sz w:val="24"/>
                <w:szCs w:val="24"/>
                <w:lang w:val="uk-UA"/>
              </w:rPr>
              <w:t xml:space="preserve">Порядку </w:t>
            </w:r>
            <w:r w:rsidRPr="006114CA">
              <w:rPr>
                <w:b w:val="0"/>
                <w:sz w:val="24"/>
                <w:szCs w:val="24"/>
              </w:rPr>
              <w:t>проведення конкурсу на зайняття посад державної служби</w:t>
            </w:r>
            <w:r w:rsidRPr="006114CA">
              <w:rPr>
                <w:b w:val="0"/>
                <w:sz w:val="24"/>
                <w:szCs w:val="24"/>
                <w:lang w:val="uk-UA"/>
              </w:rPr>
              <w:t>.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b w:val="0"/>
                <w:bCs/>
                <w:sz w:val="24"/>
                <w:szCs w:val="24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Особа, яка бажає взяти участь у конкурсі, може додати до заяви про участь у конкурсі іншу інформацію, у тому числі інформацію про підтвердження досвіду роботи, про попередні результати тестування тощо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114CA" w:rsidRPr="006114CA" w:rsidTr="002D264E">
        <w:trPr>
          <w:trHeight w:val="2943"/>
        </w:trPr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120" w:line="240" w:lineRule="auto"/>
              <w:ind w:right="40" w:firstLine="0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6114CA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4CA" w:rsidRPr="003D653A" w:rsidRDefault="00832CC7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</w:pPr>
            <w:r w:rsidRPr="003D653A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20 </w:t>
            </w:r>
            <w:r w:rsidR="006114CA" w:rsidRPr="003D653A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квітня 2021 року о 1</w:t>
            </w:r>
            <w:r w:rsidR="003D653A" w:rsidRPr="003D653A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>4</w:t>
            </w:r>
            <w:r w:rsidR="006114CA" w:rsidRPr="003D653A">
              <w:rPr>
                <w:rFonts w:eastAsia="Calibri"/>
                <w:b w:val="0"/>
                <w:bCs/>
                <w:sz w:val="24"/>
                <w:szCs w:val="24"/>
                <w:lang w:val="uk-UA" w:eastAsia="uk-UA"/>
              </w:rPr>
              <w:t xml:space="preserve">:00 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м. Вінниця, вул. Грушевського, 17 (проведення тестування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  <w:t>Вінниця, вул. Грушевського, 17 (проведення співбесіди за фізичної присутності кандидатів)</w:t>
            </w: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114CA" w:rsidRPr="006114CA" w:rsidRDefault="006114CA">
            <w:pPr>
              <w:pStyle w:val="a3"/>
              <w:tabs>
                <w:tab w:val="left" w:pos="320"/>
              </w:tabs>
              <w:spacing w:after="40"/>
              <w:jc w:val="both"/>
              <w:rPr>
                <w:rFonts w:eastAsia="Calibri"/>
                <w:b w:val="0"/>
                <w:bCs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bCs/>
                <w:sz w:val="24"/>
                <w:szCs w:val="24"/>
              </w:rPr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України.</w:t>
            </w:r>
          </w:p>
        </w:tc>
      </w:tr>
      <w:tr w:rsidR="006114CA" w:rsidRPr="006114CA" w:rsidTr="002D264E">
        <w:tc>
          <w:tcPr>
            <w:tcW w:w="2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tabs>
                <w:tab w:val="left" w:pos="446"/>
              </w:tabs>
              <w:jc w:val="both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 w:val="0"/>
                <w:bCs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Горохова Олеся</w:t>
            </w:r>
            <w:proofErr w:type="gramStart"/>
            <w:r w:rsidRPr="006114C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CA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6114CA">
              <w:rPr>
                <w:sz w:val="24"/>
                <w:szCs w:val="24"/>
                <w:lang w:val="ru-RU"/>
              </w:rPr>
              <w:t>італіївна</w:t>
            </w:r>
            <w:proofErr w:type="spellEnd"/>
            <w:r w:rsidRPr="006114CA">
              <w:rPr>
                <w:sz w:val="24"/>
                <w:szCs w:val="24"/>
                <w:lang w:val="ru-RU"/>
              </w:rPr>
              <w:t xml:space="preserve"> </w:t>
            </w:r>
          </w:p>
          <w:p w:rsidR="006114CA" w:rsidRPr="006114CA" w:rsidRDefault="006114CA">
            <w:pPr>
              <w:rPr>
                <w:sz w:val="24"/>
                <w:szCs w:val="24"/>
                <w:lang w:val="ru-RU"/>
              </w:rPr>
            </w:pPr>
            <w:r w:rsidRPr="006114CA">
              <w:rPr>
                <w:sz w:val="24"/>
                <w:szCs w:val="24"/>
                <w:lang w:val="ru-RU"/>
              </w:rPr>
              <w:t>тел. (0432) 67-25-41</w:t>
            </w:r>
          </w:p>
          <w:p w:rsidR="006114CA" w:rsidRPr="006114CA" w:rsidRDefault="006114CA">
            <w:pPr>
              <w:pStyle w:val="a3"/>
              <w:tabs>
                <w:tab w:val="left" w:pos="446"/>
              </w:tabs>
              <w:rPr>
                <w:rFonts w:eastAsia="Calibri"/>
                <w:b w:val="0"/>
                <w:color w:val="000000"/>
                <w:sz w:val="24"/>
                <w:szCs w:val="24"/>
                <w:lang w:val="uk-UA" w:eastAsia="uk-UA"/>
              </w:rPr>
            </w:pPr>
            <w:r w:rsidRPr="006114CA">
              <w:rPr>
                <w:b w:val="0"/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  <w:tr w:rsidR="006114CA" w:rsidRPr="006114CA" w:rsidTr="002D264E">
        <w:trPr>
          <w:trHeight w:val="420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114CA">
              <w:rPr>
                <w:rStyle w:val="40"/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Кваліфікаційні вимоги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Освіта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7815DF" w:rsidRDefault="007815DF" w:rsidP="002D264E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none"/>
              </w:rPr>
            </w:pPr>
            <w:r w:rsidRPr="007815DF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вища освіта ступеня не нижче </w:t>
            </w:r>
            <w:r w:rsidRPr="007815D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молодшого бакалавра або бакалавра у галузі знань «Право»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Досвід роботи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both"/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sz w:val="24"/>
                <w:szCs w:val="24"/>
                <w:u w:val="none"/>
              </w:rPr>
              <w:t>не потребує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114CA" w:rsidRPr="00AA775C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</w:pPr>
            <w:r w:rsidRPr="00AA775C"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Володіння державною мовою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AA775C" w:rsidRDefault="006114CA">
            <w:pPr>
              <w:pStyle w:val="a3"/>
              <w:rPr>
                <w:rStyle w:val="40"/>
                <w:rFonts w:eastAsia="Calibri"/>
                <w:bCs w:val="0"/>
                <w:color w:val="000000"/>
                <w:sz w:val="24"/>
                <w:szCs w:val="24"/>
                <w:u w:val="none"/>
                <w:lang w:val="uk-UA"/>
              </w:rPr>
            </w:pPr>
            <w:r w:rsidRPr="00AA775C">
              <w:rPr>
                <w:rStyle w:val="40"/>
                <w:rFonts w:eastAsia="Calibri"/>
                <w:color w:val="000000"/>
                <w:sz w:val="24"/>
                <w:szCs w:val="24"/>
                <w:u w:val="none"/>
                <w:lang w:val="uk-UA" w:eastAsia="uk-UA"/>
              </w:rPr>
              <w:t>вільне володіння</w:t>
            </w:r>
          </w:p>
        </w:tc>
      </w:tr>
      <w:tr w:rsidR="006114CA" w:rsidRPr="006114CA" w:rsidTr="002D264E">
        <w:trPr>
          <w:trHeight w:val="418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Вимоги до компетентності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rStyle w:val="40"/>
                <w:rFonts w:eastAsia="Calibri"/>
                <w:b/>
                <w:bCs w:val="0"/>
                <w:color w:val="000000"/>
                <w:sz w:val="24"/>
                <w:szCs w:val="24"/>
                <w:lang w:val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941013">
        <w:trPr>
          <w:trHeight w:val="615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941013" w:rsidRDefault="00941013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941013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Ефективність координації з іншими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013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:rsidR="005E6AAC" w:rsidRPr="006114CA" w:rsidRDefault="005E6AAC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941013" w:rsidRPr="006114CA" w:rsidTr="00941013">
        <w:trPr>
          <w:trHeight w:val="19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1013" w:rsidRPr="006114CA" w:rsidRDefault="00941013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rPr>
                <w:bCs/>
                <w:sz w:val="24"/>
                <w:szCs w:val="24"/>
                <w:lang w:eastAsia="x-none"/>
              </w:rPr>
            </w:pPr>
            <w:r w:rsidRPr="006114CA">
              <w:rPr>
                <w:bCs/>
                <w:sz w:val="24"/>
                <w:szCs w:val="24"/>
                <w:lang w:eastAsia="x-none"/>
              </w:rPr>
              <w:t>Досягнення результатів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6114CA">
              <w:rPr>
                <w:sz w:val="24"/>
                <w:szCs w:val="24"/>
                <w:shd w:val="clear" w:color="auto" w:fill="FFFFFF"/>
              </w:rPr>
              <w:t>здатність до чітког</w:t>
            </w:r>
            <w:r>
              <w:rPr>
                <w:sz w:val="24"/>
                <w:szCs w:val="24"/>
                <w:shd w:val="clear" w:color="auto" w:fill="FFFFFF"/>
              </w:rPr>
              <w:t>о бачення результату діяльності</w:t>
            </w:r>
          </w:p>
          <w:p w:rsidR="00941013" w:rsidRPr="006114CA" w:rsidRDefault="00941013" w:rsidP="00941013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Відповідальність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jc w:val="both"/>
              <w:rPr>
                <w:sz w:val="24"/>
                <w:szCs w:val="24"/>
              </w:rPr>
            </w:pPr>
            <w:r w:rsidRPr="006114CA">
              <w:rPr>
                <w:sz w:val="24"/>
                <w:szCs w:val="24"/>
              </w:rPr>
              <w:t>усвідомлення важливості якості виконання своїх посадових обов’язків з дотриманням строків та установлених процедур;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6114CA" w:rsidRPr="006114CA" w:rsidRDefault="006114CA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EE62D1" w:rsidRDefault="006114CA" w:rsidP="008F165B">
            <w:pPr>
              <w:numPr>
                <w:ilvl w:val="0"/>
                <w:numId w:val="2"/>
              </w:numPr>
              <w:ind w:left="0" w:right="40" w:firstLine="0"/>
              <w:rPr>
                <w:rFonts w:eastAsia="Calibri"/>
                <w:bCs/>
                <w:sz w:val="24"/>
                <w:szCs w:val="24"/>
                <w:u w:val="single"/>
                <w:shd w:val="clear" w:color="auto" w:fill="FFFFFF"/>
                <w:lang w:eastAsia="uk-UA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EE62D1" w:rsidRDefault="006114CA">
            <w:pPr>
              <w:rPr>
                <w:bCs/>
                <w:sz w:val="24"/>
                <w:szCs w:val="24"/>
                <w:lang w:eastAsia="x-none"/>
              </w:rPr>
            </w:pPr>
            <w:r w:rsidRPr="00EE62D1">
              <w:rPr>
                <w:bCs/>
                <w:sz w:val="24"/>
                <w:szCs w:val="24"/>
                <w:lang w:eastAsia="x-none"/>
              </w:rPr>
              <w:t>Цифрова грамотність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Default="006114CA">
            <w:pPr>
              <w:jc w:val="both"/>
              <w:rPr>
                <w:sz w:val="24"/>
                <w:szCs w:val="24"/>
              </w:rPr>
            </w:pPr>
            <w:r w:rsidRPr="00EE62D1">
              <w:rPr>
                <w:sz w:val="24"/>
                <w:szCs w:val="24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</w:t>
            </w:r>
            <w:r w:rsidR="00EE62D1">
              <w:rPr>
                <w:sz w:val="24"/>
                <w:szCs w:val="24"/>
              </w:rPr>
              <w:t>;</w:t>
            </w:r>
          </w:p>
          <w:p w:rsidR="00EE62D1" w:rsidRPr="00EE62D1" w:rsidRDefault="007815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</w:t>
            </w:r>
          </w:p>
        </w:tc>
      </w:tr>
      <w:tr w:rsidR="006114CA" w:rsidRPr="006114CA" w:rsidTr="002D264E">
        <w:trPr>
          <w:trHeight w:val="559"/>
        </w:trPr>
        <w:tc>
          <w:tcPr>
            <w:tcW w:w="9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Професійні знання</w:t>
            </w:r>
          </w:p>
        </w:tc>
      </w:tr>
      <w:tr w:rsidR="006114CA" w:rsidRPr="006114CA" w:rsidTr="002D264E"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14CA" w:rsidRPr="006114CA" w:rsidRDefault="006114CA">
            <w:pPr>
              <w:pStyle w:val="41"/>
              <w:shd w:val="clear" w:color="auto" w:fill="auto"/>
              <w:tabs>
                <w:tab w:val="left" w:leader="underscore" w:pos="4203"/>
              </w:tabs>
              <w:spacing w:before="0" w:after="0" w:line="240" w:lineRule="auto"/>
              <w:ind w:right="40" w:firstLine="0"/>
              <w:jc w:val="center"/>
              <w:rPr>
                <w:rStyle w:val="40"/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Вимога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4CA" w:rsidRPr="006114CA" w:rsidRDefault="006114CA">
            <w:pPr>
              <w:pStyle w:val="a3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Компоненти вимоги</w:t>
            </w:r>
          </w:p>
        </w:tc>
      </w:tr>
      <w:tr w:rsidR="006114CA" w:rsidRPr="006114CA" w:rsidTr="003D653A">
        <w:trPr>
          <w:trHeight w:val="1440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14CA" w:rsidRPr="006114CA" w:rsidRDefault="006114C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1.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</w:t>
            </w:r>
          </w:p>
        </w:tc>
        <w:tc>
          <w:tcPr>
            <w:tcW w:w="6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6114CA" w:rsidRPr="006114CA" w:rsidRDefault="006114CA">
            <w:pPr>
              <w:tabs>
                <w:tab w:val="left" w:pos="294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Конституції України;</w:t>
            </w:r>
          </w:p>
          <w:p w:rsidR="006114CA" w:rsidRPr="006114CA" w:rsidRDefault="006114CA">
            <w:pPr>
              <w:tabs>
                <w:tab w:val="left" w:pos="316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державну службу»;</w:t>
            </w:r>
          </w:p>
          <w:p w:rsidR="003D653A" w:rsidRPr="006114CA" w:rsidRDefault="006114C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Закону України «Про запобігання корупції» та і</w:t>
            </w:r>
            <w:r w:rsidR="00D70F0C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нш</w:t>
            </w: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ого законодавства</w:t>
            </w:r>
          </w:p>
        </w:tc>
      </w:tr>
      <w:tr w:rsidR="003D653A" w:rsidRPr="006114CA" w:rsidTr="003D653A">
        <w:trPr>
          <w:trHeight w:val="255"/>
        </w:trPr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653A" w:rsidRPr="006114CA" w:rsidRDefault="003D653A" w:rsidP="003D653A">
            <w:pPr>
              <w:widowControl w:val="0"/>
              <w:tabs>
                <w:tab w:val="left" w:leader="underscore" w:pos="4203"/>
              </w:tabs>
              <w:ind w:right="40"/>
              <w:jc w:val="center"/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653A" w:rsidRPr="006114CA" w:rsidRDefault="003D653A" w:rsidP="003D653A">
            <w:pPr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6114CA">
              <w:rPr>
                <w:rFonts w:eastAsia="Calibri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Знання законодавства у сфері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3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доступ до судових рішень»;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376B7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E376B7">
              <w:rPr>
                <w:rFonts w:eastAsiaTheme="minorEastAsia"/>
                <w:sz w:val="24"/>
                <w:szCs w:val="24"/>
              </w:rPr>
              <w:t xml:space="preserve"> України «Про міжнародні договори України»;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47BEB">
              <w:rPr>
                <w:rFonts w:eastAsiaTheme="minorEastAsia"/>
                <w:sz w:val="24"/>
                <w:szCs w:val="24"/>
              </w:rPr>
              <w:t>Закон</w:t>
            </w:r>
            <w:r>
              <w:rPr>
                <w:rFonts w:eastAsiaTheme="minorEastAsia"/>
                <w:sz w:val="24"/>
                <w:szCs w:val="24"/>
              </w:rPr>
              <w:t>у</w:t>
            </w:r>
            <w:r w:rsidRPr="00847BEB">
              <w:rPr>
                <w:rFonts w:eastAsiaTheme="minorEastAsia"/>
                <w:sz w:val="24"/>
                <w:szCs w:val="24"/>
              </w:rPr>
              <w:t xml:space="preserve"> України «Про виконання рішень та застосування практики Європейського суду з прав людини»;</w:t>
            </w:r>
          </w:p>
          <w:p w:rsidR="003D653A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pacing w:val="1"/>
                <w:sz w:val="24"/>
                <w:szCs w:val="24"/>
                <w:lang w:eastAsia="uk-UA"/>
              </w:rPr>
            </w:pP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Закон</w:t>
            </w:r>
            <w:r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>у</w:t>
            </w:r>
            <w:r w:rsidRPr="00847BEB">
              <w:rPr>
                <w:rFonts w:eastAsiaTheme="minorEastAsia"/>
                <w:spacing w:val="1"/>
                <w:sz w:val="24"/>
                <w:szCs w:val="24"/>
                <w:lang w:eastAsia="uk-UA"/>
              </w:rPr>
              <w:t xml:space="preserve"> України «Про інформацію»;</w:t>
            </w:r>
          </w:p>
          <w:p w:rsidR="003D653A" w:rsidRPr="00945246" w:rsidRDefault="003D653A" w:rsidP="003D653A">
            <w:pPr>
              <w:spacing w:after="200" w:line="276" w:lineRule="auto"/>
              <w:contextualSpacing/>
              <w:jc w:val="both"/>
              <w:rPr>
                <w:rFonts w:eastAsiaTheme="minorEastAsia"/>
                <w:sz w:val="28"/>
                <w:szCs w:val="28"/>
              </w:rPr>
            </w:pP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Інструкції про порядок здійснення міжнародного співробітництва з питань взаємної правової допомоги, видачі правопорушників (екстрадиції), передачі (прийняття) засуджених осіб, виконання вироків та інших питань міжнародного судового співробітництва у кримінальному провадженні під час судового провадження, затвердженої наказом Міністерства юстиції України від 19.08.2019 від </w:t>
            </w:r>
            <w:r w:rsidRPr="00945246"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2599/5, зареєстрованої в Міністерстві юстиції України 22.08.2019 за № 956/33927</w:t>
            </w:r>
            <w:r>
              <w:rPr>
                <w:rFonts w:eastAsiaTheme="minorEastAsia"/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;</w:t>
            </w:r>
          </w:p>
          <w:p w:rsidR="003D653A" w:rsidRPr="006114CA" w:rsidRDefault="003D653A" w:rsidP="003D653A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6114CA">
              <w:rPr>
                <w:rStyle w:val="rvts23"/>
                <w:bCs/>
                <w:sz w:val="24"/>
                <w:szCs w:val="24"/>
                <w:shd w:val="clear" w:color="auto" w:fill="FFFFFF"/>
              </w:rPr>
              <w:t xml:space="preserve">Інструкції з діловодства в місцевих та апеляційних судах України, затвердженої </w:t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>наказом Державної судової</w:t>
            </w:r>
            <w:r w:rsidRPr="006114CA">
              <w:rPr>
                <w:bCs/>
                <w:sz w:val="24"/>
                <w:szCs w:val="24"/>
              </w:rPr>
              <w:br/>
            </w:r>
            <w:r w:rsidRPr="006114CA">
              <w:rPr>
                <w:rStyle w:val="rvts9"/>
                <w:bCs/>
                <w:sz w:val="24"/>
                <w:szCs w:val="24"/>
                <w:shd w:val="clear" w:color="auto" w:fill="FFFFFF"/>
              </w:rPr>
              <w:t xml:space="preserve">адміністрації України від 20.08.2019  </w:t>
            </w:r>
            <w:r>
              <w:rPr>
                <w:rStyle w:val="rvts9"/>
                <w:bCs/>
                <w:sz w:val="24"/>
                <w:szCs w:val="24"/>
                <w:shd w:val="clear" w:color="auto" w:fill="FFFFFF"/>
              </w:rPr>
              <w:t>№ 814 (зі змінами)</w:t>
            </w:r>
          </w:p>
          <w:p w:rsidR="003D653A" w:rsidRPr="006114CA" w:rsidRDefault="003D653A" w:rsidP="003D653A">
            <w:pPr>
              <w:pStyle w:val="a5"/>
              <w:ind w:left="0"/>
              <w:contextualSpacing/>
              <w:jc w:val="both"/>
              <w:rPr>
                <w:sz w:val="28"/>
                <w:szCs w:val="28"/>
              </w:rPr>
            </w:pPr>
            <w:r w:rsidRPr="006114CA">
              <w:rPr>
                <w:sz w:val="24"/>
                <w:szCs w:val="24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</w:rPr>
              <w:t>, затвердженого рішенням Ради суддів України від 26.11.2010 (зі змінами)</w:t>
            </w:r>
          </w:p>
          <w:p w:rsidR="003D653A" w:rsidRPr="006114CA" w:rsidRDefault="003D653A" w:rsidP="00D70F0C">
            <w:pPr>
              <w:tabs>
                <w:tab w:val="left" w:pos="312"/>
              </w:tabs>
              <w:spacing w:line="281" w:lineRule="exact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  <w:lang w:eastAsia="x-none"/>
              </w:rPr>
            </w:pPr>
            <w:bookmarkStart w:id="0" w:name="_GoBack"/>
            <w:bookmarkEnd w:id="0"/>
          </w:p>
        </w:tc>
      </w:tr>
    </w:tbl>
    <w:p w:rsidR="00AB1CC2" w:rsidRPr="006114CA" w:rsidRDefault="00AB1CC2"/>
    <w:sectPr w:rsidR="00AB1CC2" w:rsidRPr="00611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46DDF"/>
    <w:multiLevelType w:val="hybridMultilevel"/>
    <w:tmpl w:val="CD0E3ED8"/>
    <w:lvl w:ilvl="0" w:tplc="5F606C72">
      <w:start w:val="1"/>
      <w:numFmt w:val="decimal"/>
      <w:lvlText w:val="%1)"/>
      <w:lvlJc w:val="left"/>
      <w:pPr>
        <w:ind w:left="417" w:hanging="360"/>
      </w:pPr>
    </w:lvl>
    <w:lvl w:ilvl="1" w:tplc="04220019">
      <w:start w:val="1"/>
      <w:numFmt w:val="lowerLetter"/>
      <w:lvlText w:val="%2."/>
      <w:lvlJc w:val="left"/>
      <w:pPr>
        <w:ind w:left="1137" w:hanging="360"/>
      </w:pPr>
    </w:lvl>
    <w:lvl w:ilvl="2" w:tplc="0422001B">
      <w:start w:val="1"/>
      <w:numFmt w:val="lowerRoman"/>
      <w:lvlText w:val="%3."/>
      <w:lvlJc w:val="right"/>
      <w:pPr>
        <w:ind w:left="1857" w:hanging="180"/>
      </w:pPr>
    </w:lvl>
    <w:lvl w:ilvl="3" w:tplc="0422000F">
      <w:start w:val="1"/>
      <w:numFmt w:val="decimal"/>
      <w:lvlText w:val="%4."/>
      <w:lvlJc w:val="left"/>
      <w:pPr>
        <w:ind w:left="2577" w:hanging="360"/>
      </w:pPr>
    </w:lvl>
    <w:lvl w:ilvl="4" w:tplc="04220019">
      <w:start w:val="1"/>
      <w:numFmt w:val="lowerLetter"/>
      <w:lvlText w:val="%5."/>
      <w:lvlJc w:val="left"/>
      <w:pPr>
        <w:ind w:left="3297" w:hanging="360"/>
      </w:pPr>
    </w:lvl>
    <w:lvl w:ilvl="5" w:tplc="0422001B">
      <w:start w:val="1"/>
      <w:numFmt w:val="lowerRoman"/>
      <w:lvlText w:val="%6."/>
      <w:lvlJc w:val="right"/>
      <w:pPr>
        <w:ind w:left="4017" w:hanging="180"/>
      </w:pPr>
    </w:lvl>
    <w:lvl w:ilvl="6" w:tplc="0422000F">
      <w:start w:val="1"/>
      <w:numFmt w:val="decimal"/>
      <w:lvlText w:val="%7."/>
      <w:lvlJc w:val="left"/>
      <w:pPr>
        <w:ind w:left="4737" w:hanging="360"/>
      </w:pPr>
    </w:lvl>
    <w:lvl w:ilvl="7" w:tplc="04220019">
      <w:start w:val="1"/>
      <w:numFmt w:val="lowerLetter"/>
      <w:lvlText w:val="%8."/>
      <w:lvlJc w:val="left"/>
      <w:pPr>
        <w:ind w:left="5457" w:hanging="360"/>
      </w:pPr>
    </w:lvl>
    <w:lvl w:ilvl="8" w:tplc="0422001B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AE"/>
    <w:rsid w:val="00124020"/>
    <w:rsid w:val="00155C59"/>
    <w:rsid w:val="00193F2E"/>
    <w:rsid w:val="001D729D"/>
    <w:rsid w:val="002D264E"/>
    <w:rsid w:val="003D653A"/>
    <w:rsid w:val="00524EB1"/>
    <w:rsid w:val="005D19BF"/>
    <w:rsid w:val="005E6AAC"/>
    <w:rsid w:val="006114CA"/>
    <w:rsid w:val="006426B6"/>
    <w:rsid w:val="0068355F"/>
    <w:rsid w:val="007815DF"/>
    <w:rsid w:val="00792AEF"/>
    <w:rsid w:val="007B458D"/>
    <w:rsid w:val="00832CC7"/>
    <w:rsid w:val="00847BEB"/>
    <w:rsid w:val="00875C07"/>
    <w:rsid w:val="008969AE"/>
    <w:rsid w:val="00941013"/>
    <w:rsid w:val="00945246"/>
    <w:rsid w:val="00AA775C"/>
    <w:rsid w:val="00AB1CC2"/>
    <w:rsid w:val="00D3254A"/>
    <w:rsid w:val="00D70F0C"/>
    <w:rsid w:val="00DF3B3E"/>
    <w:rsid w:val="00E376B7"/>
    <w:rsid w:val="00EE62D1"/>
    <w:rsid w:val="00F6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114CA"/>
    <w:rPr>
      <w:b/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6114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114CA"/>
    <w:pPr>
      <w:ind w:left="708"/>
    </w:pPr>
  </w:style>
  <w:style w:type="character" w:customStyle="1" w:styleId="4">
    <w:name w:val="Основной текст (4)_"/>
    <w:link w:val="41"/>
    <w:uiPriority w:val="99"/>
    <w:locked/>
    <w:rsid w:val="006114CA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114CA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paragraph" w:customStyle="1" w:styleId="rvps2">
    <w:name w:val="rvps2"/>
    <w:basedOn w:val="a"/>
    <w:rsid w:val="006114C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Exact">
    <w:name w:val="Основной текст Exact"/>
    <w:uiPriority w:val="99"/>
    <w:rsid w:val="006114CA"/>
    <w:rPr>
      <w:rFonts w:ascii="Times New Roman" w:hAnsi="Times New Roman" w:cs="Times New Roman" w:hint="default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1">
    <w:name w:val="Основной текст Знак1"/>
    <w:uiPriority w:val="99"/>
    <w:rsid w:val="006114CA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40">
    <w:name w:val="Основной текст (4)"/>
    <w:uiPriority w:val="99"/>
    <w:rsid w:val="006114CA"/>
    <w:rPr>
      <w:b/>
      <w:bCs/>
      <w:sz w:val="25"/>
      <w:szCs w:val="25"/>
      <w:u w:val="single"/>
      <w:shd w:val="clear" w:color="auto" w:fill="FFFFFF"/>
    </w:rPr>
  </w:style>
  <w:style w:type="character" w:customStyle="1" w:styleId="rvts23">
    <w:name w:val="rvts23"/>
    <w:rsid w:val="006114CA"/>
  </w:style>
  <w:style w:type="character" w:customStyle="1" w:styleId="rvts9">
    <w:name w:val="rvts9"/>
    <w:rsid w:val="006114CA"/>
  </w:style>
  <w:style w:type="character" w:customStyle="1" w:styleId="rvts0">
    <w:name w:val="rvts0"/>
    <w:basedOn w:val="a0"/>
    <w:uiPriority w:val="99"/>
    <w:rsid w:val="006114CA"/>
  </w:style>
  <w:style w:type="paragraph" w:styleId="a6">
    <w:name w:val="Normal (Web)"/>
    <w:basedOn w:val="a"/>
    <w:rsid w:val="001D729D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D2FB-B37A-481C-8AE8-95725ECB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4521</Words>
  <Characters>2578</Characters>
  <Application>Microsoft Office Word</Application>
  <DocSecurity>0</DocSecurity>
  <Lines>21</Lines>
  <Paragraphs>14</Paragraphs>
  <ScaleCrop>false</ScaleCrop>
  <Company>diakov.net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37</cp:revision>
  <dcterms:created xsi:type="dcterms:W3CDTF">2021-04-01T11:26:00Z</dcterms:created>
  <dcterms:modified xsi:type="dcterms:W3CDTF">2021-04-09T12:07:00Z</dcterms:modified>
</cp:coreProperties>
</file>