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A" w:rsidRPr="00190F9E" w:rsidRDefault="0063115A" w:rsidP="0063115A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190F9E" w:rsidRPr="00190F9E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5A" w:rsidRPr="00190F9E" w:rsidRDefault="0063115A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___________________________</w:t>
            </w:r>
          </w:p>
          <w:p w:rsidR="0063115A" w:rsidRPr="00190F9E" w:rsidRDefault="0063115A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  <w:r w:rsidR="0005417F" w:rsidRPr="00190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</w:t>
            </w:r>
            <w:r w:rsidRPr="00190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63115A" w:rsidRPr="00190F9E" w:rsidRDefault="0063115A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  <w:p w:rsidR="0063115A" w:rsidRPr="00190F9E" w:rsidRDefault="0063115A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190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190F9E" w:rsidRPr="00190F9E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</w:t>
                  </w:r>
                  <w:r w:rsidRPr="00190F9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Учасник справи:</w:t>
                  </w:r>
                </w:p>
              </w:tc>
            </w:tr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190F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190F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051C4" w:rsidRPr="00190F9E" w:rsidRDefault="008051C4" w:rsidP="00805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9E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8051C4" w:rsidRPr="00190F9E" w:rsidRDefault="0005417F" w:rsidP="00616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</w:t>
      </w:r>
      <w:r w:rsidR="008051C4"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61629D" w:rsidRPr="00190F9E" w:rsidRDefault="0061629D" w:rsidP="00616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72462D"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закриття провадження в</w:t>
      </w:r>
      <w:bookmarkStart w:id="0" w:name="_GoBack"/>
      <w:bookmarkEnd w:id="0"/>
      <w:r w:rsidR="0072462D"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зв’язку з </w:t>
      </w:r>
      <w:r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примирення</w:t>
      </w:r>
      <w:r w:rsidR="0072462D"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</w:p>
    <w:p w:rsidR="0072462D" w:rsidRPr="00190F9E" w:rsidRDefault="0072462D" w:rsidP="007246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0F9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         </w:t>
      </w:r>
    </w:p>
    <w:p w:rsidR="0072462D" w:rsidRPr="00190F9E" w:rsidRDefault="008051C4" w:rsidP="0072462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провадження у справі за моїм позовом </w:t>
      </w:r>
      <w:r w:rsidR="0063115A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  <w:r w:rsidR="0072462D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</w:t>
      </w:r>
    </w:p>
    <w:p w:rsidR="0072462D" w:rsidRPr="00190F9E" w:rsidRDefault="0072462D" w:rsidP="0072462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(ПІБ особи)</w:t>
      </w:r>
    </w:p>
    <w:p w:rsidR="0072462D" w:rsidRPr="00190F9E" w:rsidRDefault="0072462D" w:rsidP="00065B8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___________________</w:t>
      </w:r>
      <w:r w:rsidR="00065B80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_______________________________________</w:t>
      </w:r>
    </w:p>
    <w:p w:rsidR="00065B80" w:rsidRPr="00190F9E" w:rsidRDefault="00065B80" w:rsidP="00065B80">
      <w:pPr>
        <w:shd w:val="clear" w:color="auto" w:fill="FFFFFF"/>
        <w:tabs>
          <w:tab w:val="left" w:pos="576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190F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особи)</w:t>
      </w:r>
      <w:r w:rsidRPr="00190F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(суть справи)</w:t>
      </w:r>
    </w:p>
    <w:p w:rsidR="0061629D" w:rsidRPr="00190F9E" w:rsidRDefault="008051C4" w:rsidP="00065B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закрити у зв’язку з примиренням.  </w:t>
      </w:r>
    </w:p>
    <w:p w:rsidR="00065B80" w:rsidRPr="00190F9E" w:rsidRDefault="008051C4" w:rsidP="00065B80">
      <w:pPr>
        <w:shd w:val="clear" w:color="auto" w:fill="FFFFFF"/>
        <w:spacing w:after="15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  наслідки  закриття  пров</w:t>
      </w:r>
      <w:r w:rsidR="00065B80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  в  справі, передбачені ст.256 ЦПК України, мені відомо.</w:t>
      </w:r>
    </w:p>
    <w:p w:rsidR="00065B80" w:rsidRPr="00190F9E" w:rsidRDefault="00065B80" w:rsidP="00065B80">
      <w:pPr>
        <w:shd w:val="clear" w:color="auto" w:fill="FFFFFF"/>
        <w:spacing w:after="15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115A" w:rsidRPr="00190F9E" w:rsidRDefault="0063115A" w:rsidP="00805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3115A" w:rsidRPr="00190F9E" w:rsidRDefault="0063115A" w:rsidP="00631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0F9E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63115A" w:rsidRPr="00190F9E" w:rsidRDefault="0063115A" w:rsidP="00631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0F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Дата</w:t>
      </w:r>
      <w:r w:rsidRPr="00190F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190F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  <w:r w:rsidRPr="00190F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051C4" w:rsidRPr="00190F9E" w:rsidRDefault="008051C4" w:rsidP="008051C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sectPr w:rsidR="008051C4" w:rsidRPr="0019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C"/>
    <w:rsid w:val="0002573C"/>
    <w:rsid w:val="00042E9F"/>
    <w:rsid w:val="0005417F"/>
    <w:rsid w:val="00065B80"/>
    <w:rsid w:val="00190F9E"/>
    <w:rsid w:val="003C6089"/>
    <w:rsid w:val="004A6AFA"/>
    <w:rsid w:val="0061629D"/>
    <w:rsid w:val="0063115A"/>
    <w:rsid w:val="0072462D"/>
    <w:rsid w:val="008051C4"/>
    <w:rsid w:val="00881CC5"/>
    <w:rsid w:val="00BB0099"/>
    <w:rsid w:val="00C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13</cp:revision>
  <cp:lastPrinted>2023-02-23T10:21:00Z</cp:lastPrinted>
  <dcterms:created xsi:type="dcterms:W3CDTF">2022-12-22T14:20:00Z</dcterms:created>
  <dcterms:modified xsi:type="dcterms:W3CDTF">2023-02-24T09:19:00Z</dcterms:modified>
</cp:coreProperties>
</file>