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1D" w:rsidRPr="001B6183" w:rsidRDefault="0059681D" w:rsidP="001B6183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</w:pP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537"/>
      </w:tblGrid>
      <w:tr w:rsidR="001B6183" w:rsidRPr="001B6183" w:rsidTr="00E847D2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81D" w:rsidRPr="001B6183" w:rsidRDefault="0059681D" w:rsidP="001B618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81D" w:rsidRPr="001B6183" w:rsidRDefault="0059681D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B6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Судді ___________________________</w:t>
            </w:r>
          </w:p>
          <w:p w:rsidR="0059681D" w:rsidRPr="001B6183" w:rsidRDefault="0059681D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B6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Вінницького міського суду </w:t>
            </w:r>
            <w:r w:rsidR="003A0E92" w:rsidRPr="001B6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</w:t>
            </w:r>
            <w:r w:rsidRPr="001B61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Вінницької області</w:t>
            </w:r>
          </w:p>
          <w:p w:rsidR="0059681D" w:rsidRPr="001B6183" w:rsidRDefault="0059681D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61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Грушевського, 17, м. Вінниця, 21050</w:t>
            </w:r>
          </w:p>
          <w:p w:rsidR="0059681D" w:rsidRPr="001B6183" w:rsidRDefault="0059681D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6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Справа</w:t>
            </w:r>
            <w:r w:rsidRPr="001B61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</w:t>
            </w:r>
          </w:p>
        </w:tc>
      </w:tr>
      <w:tr w:rsidR="001B6183" w:rsidRPr="001B6183" w:rsidTr="00E847D2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81D" w:rsidRPr="001B6183" w:rsidRDefault="0059681D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43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840"/>
            </w:tblGrid>
            <w:tr w:rsidR="001B6183" w:rsidRPr="001B6183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81D" w:rsidRPr="001B6183" w:rsidRDefault="0059681D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183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 xml:space="preserve">                   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81D" w:rsidRPr="001B6183" w:rsidRDefault="0059681D" w:rsidP="00E90A23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1B618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ru-RU"/>
                    </w:rPr>
                    <w:t xml:space="preserve">       </w:t>
                  </w:r>
                  <w:r w:rsidR="002564E9" w:rsidRPr="001B618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ru-RU"/>
                    </w:rPr>
                    <w:t xml:space="preserve">             </w:t>
                  </w:r>
                  <w:r w:rsidR="00E90A23" w:rsidRPr="001B618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Позивач</w:t>
                  </w:r>
                  <w:r w:rsidR="002564E9" w:rsidRPr="001B618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:</w:t>
                  </w:r>
                  <w:r w:rsidR="00E90A23" w:rsidRPr="001B618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 </w:t>
                  </w:r>
                </w:p>
              </w:tc>
            </w:tr>
            <w:tr w:rsidR="001B6183" w:rsidRPr="001B6183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81D" w:rsidRPr="001B6183" w:rsidRDefault="0059681D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183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81D" w:rsidRPr="001B6183" w:rsidRDefault="0059681D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6183" w:rsidRPr="001B6183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81D" w:rsidRPr="001B6183" w:rsidRDefault="0059681D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183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81D" w:rsidRPr="001B6183" w:rsidRDefault="0059681D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B6183" w:rsidRPr="001B6183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81D" w:rsidRPr="001B6183" w:rsidRDefault="0059681D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183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681D" w:rsidRPr="001B6183" w:rsidRDefault="0059681D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9681D" w:rsidRPr="001B6183" w:rsidRDefault="0059681D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81D" w:rsidRPr="001B6183" w:rsidRDefault="0059681D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9681D" w:rsidRPr="001B6183" w:rsidRDefault="0059681D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9681D" w:rsidRPr="001B6183" w:rsidRDefault="0059681D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1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59681D" w:rsidRPr="001B6183" w:rsidRDefault="0059681D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61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1B61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(ПІБ особи/ найменування юридичної особи)</w:t>
            </w:r>
          </w:p>
          <w:p w:rsidR="0059681D" w:rsidRPr="001B6183" w:rsidRDefault="0059681D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  <w:r w:rsidRPr="001B61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  <w:r w:rsidRPr="001B6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 xml:space="preserve">                                                                    </w:t>
            </w:r>
          </w:p>
          <w:p w:rsidR="0059681D" w:rsidRPr="001B6183" w:rsidRDefault="0059681D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1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59681D" w:rsidRPr="001B6183" w:rsidRDefault="0059681D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uk-UA" w:eastAsia="ru-RU"/>
              </w:rPr>
            </w:pPr>
            <w:r w:rsidRPr="001B61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(Адреса)</w:t>
            </w:r>
          </w:p>
          <w:p w:rsidR="0059681D" w:rsidRPr="001B6183" w:rsidRDefault="0059681D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</w:p>
          <w:p w:rsidR="0059681D" w:rsidRPr="001B6183" w:rsidRDefault="0059681D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61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</w:t>
            </w:r>
          </w:p>
          <w:p w:rsidR="0059681D" w:rsidRPr="001B6183" w:rsidRDefault="0059681D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61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</w:t>
            </w:r>
            <w:r w:rsidRPr="001B61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 телефону)</w:t>
            </w:r>
          </w:p>
          <w:p w:rsidR="0059681D" w:rsidRPr="001B6183" w:rsidRDefault="0059681D" w:rsidP="00E847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D1BAF" w:rsidRPr="001B6183" w:rsidRDefault="00CD1BAF" w:rsidP="00CD1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83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                                                                   </w:t>
      </w:r>
    </w:p>
    <w:p w:rsidR="00CD1BAF" w:rsidRPr="001B6183" w:rsidRDefault="003A0E92" w:rsidP="00FA72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ЗАЯВ</w:t>
      </w:r>
      <w:r w:rsidR="00CD1BAF" w:rsidRPr="001B61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</w:p>
    <w:p w:rsidR="00CD1BAF" w:rsidRPr="001B6183" w:rsidRDefault="00CD1BAF" w:rsidP="00FA72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залишення позов</w:t>
      </w:r>
      <w:r w:rsidR="007F6E20" w:rsidRPr="001B61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ної заяви</w:t>
      </w:r>
      <w:r w:rsidRPr="001B61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без розгляду</w:t>
      </w:r>
    </w:p>
    <w:p w:rsidR="00CD1BAF" w:rsidRPr="001B6183" w:rsidRDefault="00CD1BAF" w:rsidP="00CD1B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1BAF" w:rsidRPr="001B6183" w:rsidRDefault="00CD1BAF" w:rsidP="000C60D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6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залишити </w:t>
      </w:r>
      <w:r w:rsidR="000C60D1" w:rsidRPr="001B6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 розгляду </w:t>
      </w:r>
      <w:r w:rsidRPr="001B6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позовну</w:t>
      </w:r>
      <w:r w:rsidR="002564E9" w:rsidRPr="001B6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заяву</w:t>
      </w:r>
      <w:r w:rsidR="000C60D1" w:rsidRPr="001B6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(справа №_____________</w:t>
      </w:r>
      <w:r w:rsidR="003A0E92" w:rsidRPr="001B6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0C60D1" w:rsidRPr="001B6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</w:p>
    <w:p w:rsidR="003A0E92" w:rsidRPr="001B6183" w:rsidRDefault="003A0E92" w:rsidP="000C60D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60D1" w:rsidRPr="001B6183" w:rsidRDefault="000C60D1" w:rsidP="000C60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61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</w:t>
      </w:r>
      <w:r w:rsidR="003A0E92" w:rsidRPr="001B61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1B61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_.</w:t>
      </w:r>
    </w:p>
    <w:p w:rsidR="000C60D1" w:rsidRPr="001B6183" w:rsidRDefault="000C60D1" w:rsidP="000C60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61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(ПІБ осіб та суть позову)</w:t>
      </w:r>
    </w:p>
    <w:p w:rsidR="000C60D1" w:rsidRPr="001B6183" w:rsidRDefault="000C60D1" w:rsidP="000C60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60D1" w:rsidRPr="001B6183" w:rsidRDefault="000C60D1" w:rsidP="000C60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60D1" w:rsidRPr="001B6183" w:rsidRDefault="000C60D1" w:rsidP="000C60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60D1" w:rsidRPr="001B6183" w:rsidRDefault="000C60D1" w:rsidP="000C60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60D1" w:rsidRPr="001B6183" w:rsidRDefault="000C60D1" w:rsidP="000C60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60D1" w:rsidRPr="001B6183" w:rsidRDefault="000C60D1" w:rsidP="000C60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1BAF" w:rsidRPr="001B6183" w:rsidRDefault="00CD1BAF" w:rsidP="00CD1B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681D" w:rsidRPr="001B6183" w:rsidRDefault="0059681D" w:rsidP="005968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6183">
        <w:rPr>
          <w:rFonts w:ascii="Times New Roman" w:hAnsi="Times New Roman" w:cs="Times New Roman"/>
          <w:sz w:val="28"/>
          <w:szCs w:val="28"/>
          <w:lang w:val="uk-UA"/>
        </w:rPr>
        <w:t>«___»____________20___</w:t>
      </w:r>
      <w:r w:rsidR="000C60D1" w:rsidRPr="001B6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6183">
        <w:rPr>
          <w:rFonts w:ascii="Times New Roman" w:hAnsi="Times New Roman" w:cs="Times New Roman"/>
          <w:sz w:val="28"/>
          <w:szCs w:val="28"/>
          <w:lang w:val="uk-UA"/>
        </w:rPr>
        <w:t xml:space="preserve">року                                     </w:t>
      </w:r>
      <w:r w:rsidR="000C60D1" w:rsidRPr="001B6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1B6183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</w:p>
    <w:p w:rsidR="0059681D" w:rsidRPr="001B6183" w:rsidRDefault="0059681D" w:rsidP="0059681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B6183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 xml:space="preserve">                               Дата</w:t>
      </w:r>
      <w:r w:rsidRPr="001B618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</w:t>
      </w:r>
      <w:r w:rsidRPr="001B6183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Підпис</w:t>
      </w:r>
      <w:r w:rsidRPr="001B6183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p w:rsidR="00C508A2" w:rsidRPr="001B6183" w:rsidRDefault="001B6183"/>
    <w:sectPr w:rsidR="00C508A2" w:rsidRPr="001B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44"/>
    <w:rsid w:val="00042E9F"/>
    <w:rsid w:val="000C60D1"/>
    <w:rsid w:val="001B6183"/>
    <w:rsid w:val="001B6C84"/>
    <w:rsid w:val="002564E9"/>
    <w:rsid w:val="003A0E92"/>
    <w:rsid w:val="00490653"/>
    <w:rsid w:val="005331B6"/>
    <w:rsid w:val="0059681D"/>
    <w:rsid w:val="00621946"/>
    <w:rsid w:val="007F6E20"/>
    <w:rsid w:val="00BB0099"/>
    <w:rsid w:val="00C57944"/>
    <w:rsid w:val="00CD1BAF"/>
    <w:rsid w:val="00D07832"/>
    <w:rsid w:val="00E37B74"/>
    <w:rsid w:val="00E90A23"/>
    <w:rsid w:val="00FA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E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Бойко</dc:creator>
  <cp:keywords/>
  <dc:description/>
  <cp:lastModifiedBy>RePack by Diakov</cp:lastModifiedBy>
  <cp:revision>18</cp:revision>
  <cp:lastPrinted>2023-02-23T10:20:00Z</cp:lastPrinted>
  <dcterms:created xsi:type="dcterms:W3CDTF">2022-12-22T14:19:00Z</dcterms:created>
  <dcterms:modified xsi:type="dcterms:W3CDTF">2023-02-24T09:19:00Z</dcterms:modified>
</cp:coreProperties>
</file>