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BD" w:rsidRPr="003F396C" w:rsidRDefault="00493FBD" w:rsidP="00E1330C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535"/>
      </w:tblGrid>
      <w:tr w:rsidR="003F396C" w:rsidRPr="003F396C" w:rsidTr="00493FBD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D" w:rsidRPr="003F396C" w:rsidRDefault="00493F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BD" w:rsidRPr="003F396C" w:rsidRDefault="00493FBD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</w:t>
            </w:r>
          </w:p>
          <w:p w:rsidR="00493FBD" w:rsidRPr="003F396C" w:rsidRDefault="00493FBD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  <w:r w:rsidR="00861C6D" w:rsidRPr="003F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</w:t>
            </w:r>
            <w:r w:rsidRPr="003F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493FBD" w:rsidRPr="003F396C" w:rsidRDefault="00493FBD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</w:tc>
      </w:tr>
      <w:tr w:rsidR="003F396C" w:rsidRPr="003F396C" w:rsidTr="00493FBD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BD" w:rsidRPr="003F396C" w:rsidRDefault="00493F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3F396C" w:rsidRPr="003F396C">
              <w:tc>
                <w:tcPr>
                  <w:tcW w:w="15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6C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 w:rsidP="00D9139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3F396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</w:t>
                  </w:r>
                  <w:r w:rsidR="00D9139D" w:rsidRPr="003F396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    </w:t>
                  </w:r>
                  <w:r w:rsidR="00926AC3" w:rsidRPr="003F396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</w:t>
                  </w:r>
                  <w:r w:rsidR="00D9139D" w:rsidRPr="003F39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Позивач</w:t>
                  </w:r>
                  <w:r w:rsidR="00926AC3" w:rsidRPr="003F39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  <w:r w:rsidR="00D9139D" w:rsidRPr="003F39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  <w:tr w:rsidR="003F396C" w:rsidRPr="003F396C">
              <w:tc>
                <w:tcPr>
                  <w:tcW w:w="15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6C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F396C" w:rsidRPr="003F396C">
              <w:tc>
                <w:tcPr>
                  <w:tcW w:w="15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6C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F396C" w:rsidRPr="003F396C">
              <w:tc>
                <w:tcPr>
                  <w:tcW w:w="15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6C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FBD" w:rsidRPr="003F396C" w:rsidRDefault="00493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93FBD" w:rsidRPr="003F396C" w:rsidRDefault="00493FBD">
            <w:pPr>
              <w:spacing w:after="0"/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BD" w:rsidRPr="003F396C" w:rsidRDefault="00493F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493FBD" w:rsidRPr="003F396C" w:rsidRDefault="0049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493FBD" w:rsidRPr="003F396C" w:rsidRDefault="0049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3F3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493FBD" w:rsidRPr="003F396C" w:rsidRDefault="00493F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3F39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493FBD" w:rsidRPr="003F396C" w:rsidRDefault="0049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493FBD" w:rsidRPr="003F396C" w:rsidRDefault="0049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493FBD" w:rsidRPr="003F396C" w:rsidRDefault="00493F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493FBD" w:rsidRPr="003F396C" w:rsidRDefault="0049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493FBD" w:rsidRPr="003F396C" w:rsidRDefault="0049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3F39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493FBD" w:rsidRPr="003F396C" w:rsidRDefault="00493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3029A" w:rsidRPr="003F396C" w:rsidRDefault="00D07028" w:rsidP="00AB2378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3F396C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ЗАЯВ</w:t>
      </w:r>
      <w:r w:rsidR="0083029A" w:rsidRPr="003F396C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А</w:t>
      </w:r>
    </w:p>
    <w:p w:rsidR="0083029A" w:rsidRPr="003F396C" w:rsidRDefault="0083029A" w:rsidP="00AB2378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3F396C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про усунення недоліків в позовній заяві</w:t>
      </w:r>
    </w:p>
    <w:p w:rsidR="0083029A" w:rsidRPr="003F396C" w:rsidRDefault="0083029A" w:rsidP="0083029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3F396C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83029A" w:rsidRPr="003F396C" w:rsidRDefault="00AB2378" w:rsidP="0089165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83029A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</w:t>
      </w: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имо</w:t>
      </w:r>
      <w:r w:rsidR="00835940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ухвали суду від «__»_______20_</w:t>
      </w:r>
      <w:r w:rsidR="00891651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__року по справі №___________________________</w:t>
      </w:r>
      <w:r w:rsidR="0083029A" w:rsidRPr="003F396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="00891651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позовом_____________</w:t>
      </w:r>
      <w:r w:rsidR="00891651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 до_____</w:t>
      </w: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="00891651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________про</w:t>
      </w:r>
      <w:r w:rsidR="0083029A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78280A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</w:t>
      </w:r>
      <w:r w:rsidR="00493FBD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029A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надаю </w:t>
      </w:r>
      <w:r w:rsidR="0083029A" w:rsidRPr="003F396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документи </w:t>
      </w: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</w:t>
      </w:r>
      <w:r w:rsidR="0083029A"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029A" w:rsidRPr="003F396C" w:rsidRDefault="0083029A" w:rsidP="00891651">
      <w:pPr>
        <w:shd w:val="clear" w:color="auto" w:fill="FFFFFF"/>
        <w:spacing w:after="150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p w:rsidR="0083029A" w:rsidRPr="003F396C" w:rsidRDefault="0083029A" w:rsidP="008302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Додаток:</w:t>
      </w:r>
      <w:r w:rsidRPr="003F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перелік документів</w:t>
      </w:r>
    </w:p>
    <w:p w:rsidR="0083029A" w:rsidRPr="003F396C" w:rsidRDefault="0083029A" w:rsidP="0083029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  <w:r w:rsidRPr="003F396C"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  <w:t>  </w:t>
      </w:r>
    </w:p>
    <w:p w:rsidR="00835940" w:rsidRPr="003F396C" w:rsidRDefault="00835940" w:rsidP="0083029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p w:rsidR="0083029A" w:rsidRPr="003F396C" w:rsidRDefault="0083029A" w:rsidP="0083029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3F396C"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  <w:t> </w:t>
      </w:r>
    </w:p>
    <w:p w:rsidR="00835940" w:rsidRPr="003F396C" w:rsidRDefault="00835940" w:rsidP="00835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396C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835940" w:rsidRPr="003F396C" w:rsidRDefault="003F396C" w:rsidP="008359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</w:t>
      </w:r>
      <w:r w:rsidR="00835940" w:rsidRPr="003F396C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Дата</w:t>
      </w:r>
      <w:r w:rsidR="00835940" w:rsidRPr="003F396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  <w:r w:rsidR="00B127B9" w:rsidRPr="003F396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bookmarkStart w:id="0" w:name="_GoBack"/>
      <w:bookmarkEnd w:id="0"/>
      <w:r w:rsidR="00835940" w:rsidRPr="003F396C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="00835940" w:rsidRPr="003F396C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835940" w:rsidRPr="003F396C" w:rsidRDefault="003F396C" w:rsidP="00835940">
      <w:pPr>
        <w:rPr>
          <w:lang w:val="uk-UA"/>
        </w:rPr>
      </w:pPr>
      <w:r>
        <w:rPr>
          <w:lang w:val="uk-UA"/>
        </w:rPr>
        <w:t xml:space="preserve"> </w:t>
      </w:r>
    </w:p>
    <w:p w:rsidR="00C508A2" w:rsidRPr="003F396C" w:rsidRDefault="003F396C" w:rsidP="00835940">
      <w:pPr>
        <w:shd w:val="clear" w:color="auto" w:fill="FFFFFF"/>
        <w:spacing w:after="150" w:line="240" w:lineRule="auto"/>
        <w:jc w:val="both"/>
      </w:pPr>
    </w:p>
    <w:sectPr w:rsidR="00C508A2" w:rsidRPr="003F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A"/>
    <w:rsid w:val="00042E9F"/>
    <w:rsid w:val="001D2CEE"/>
    <w:rsid w:val="003825AD"/>
    <w:rsid w:val="003E4E5C"/>
    <w:rsid w:val="003F396C"/>
    <w:rsid w:val="00424C0A"/>
    <w:rsid w:val="00493FBD"/>
    <w:rsid w:val="004C2C3C"/>
    <w:rsid w:val="0078280A"/>
    <w:rsid w:val="0083029A"/>
    <w:rsid w:val="00835940"/>
    <w:rsid w:val="00861C6D"/>
    <w:rsid w:val="00891651"/>
    <w:rsid w:val="00926AC3"/>
    <w:rsid w:val="00AB2378"/>
    <w:rsid w:val="00B127B9"/>
    <w:rsid w:val="00BB0099"/>
    <w:rsid w:val="00C70308"/>
    <w:rsid w:val="00CA6F19"/>
    <w:rsid w:val="00D07028"/>
    <w:rsid w:val="00D9139D"/>
    <w:rsid w:val="00E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22</cp:revision>
  <cp:lastPrinted>2023-02-23T10:14:00Z</cp:lastPrinted>
  <dcterms:created xsi:type="dcterms:W3CDTF">2022-12-22T14:13:00Z</dcterms:created>
  <dcterms:modified xsi:type="dcterms:W3CDTF">2023-02-24T09:12:00Z</dcterms:modified>
</cp:coreProperties>
</file>