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0CB" w:rsidRPr="00BC70A5" w:rsidRDefault="00CD40CB" w:rsidP="003F5495">
      <w:pPr>
        <w:shd w:val="clear" w:color="auto" w:fill="FFFFFF"/>
        <w:spacing w:after="150" w:line="240" w:lineRule="auto"/>
        <w:rPr>
          <w:rFonts w:ascii="HelveticaNeueCyr-Roman" w:eastAsia="Times New Roman" w:hAnsi="HelveticaNeueCyr-Roman" w:cs="Times New Roman"/>
          <w:sz w:val="24"/>
          <w:szCs w:val="24"/>
          <w:lang w:val="uk-UA" w:eastAsia="ru-RU"/>
        </w:rPr>
      </w:pPr>
    </w:p>
    <w:tbl>
      <w:tblPr>
        <w:tblW w:w="988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2"/>
        <w:gridCol w:w="5537"/>
      </w:tblGrid>
      <w:tr w:rsidR="00BC70A5" w:rsidRPr="00BC70A5" w:rsidTr="0048136C">
        <w:tc>
          <w:tcPr>
            <w:tcW w:w="4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0CB" w:rsidRPr="00BC70A5" w:rsidRDefault="00CD40CB" w:rsidP="004813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0A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uk-UA" w:eastAsia="ru-RU"/>
              </w:rPr>
              <w:t> </w:t>
            </w:r>
          </w:p>
        </w:tc>
        <w:tc>
          <w:tcPr>
            <w:tcW w:w="55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A9" w:rsidRPr="00BC70A5" w:rsidRDefault="00957BA9" w:rsidP="00957BA9">
            <w:pPr>
              <w:spacing w:after="150" w:line="240" w:lineRule="auto"/>
              <w:ind w:right="-10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BC7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Судді </w:t>
            </w:r>
            <w:r w:rsidR="00BC7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________________________________</w:t>
            </w:r>
            <w:r w:rsidR="00BC70A5" w:rsidRPr="00BC7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:rsidR="000552C3" w:rsidRPr="00BC70A5" w:rsidRDefault="00957BA9" w:rsidP="00957BA9">
            <w:pPr>
              <w:spacing w:after="150" w:line="240" w:lineRule="auto"/>
              <w:ind w:right="-10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BC7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Вінницького міського суду </w:t>
            </w:r>
          </w:p>
          <w:p w:rsidR="00957BA9" w:rsidRPr="00BC70A5" w:rsidRDefault="00957BA9" w:rsidP="00957BA9">
            <w:pPr>
              <w:spacing w:after="150" w:line="240" w:lineRule="auto"/>
              <w:ind w:right="-10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BC7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Вінницької області</w:t>
            </w:r>
          </w:p>
          <w:p w:rsidR="00CD40CB" w:rsidRPr="00BC70A5" w:rsidRDefault="00CD40CB" w:rsidP="00BC70A5">
            <w:pPr>
              <w:spacing w:after="150" w:line="240" w:lineRule="auto"/>
              <w:ind w:right="-106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 w:rsidRPr="00BC70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</w:t>
            </w:r>
            <w:r w:rsidR="00957BA9" w:rsidRPr="00BC70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BC70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Грушевського, 17, м.</w:t>
            </w:r>
            <w:r w:rsidR="00957BA9" w:rsidRPr="00BC70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BC70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Вінниця, 21050</w:t>
            </w:r>
            <w:bookmarkStart w:id="0" w:name="_GoBack"/>
            <w:bookmarkEnd w:id="0"/>
          </w:p>
        </w:tc>
      </w:tr>
      <w:tr w:rsidR="00BC70A5" w:rsidRPr="00BC70A5" w:rsidTr="008E0FB1">
        <w:tc>
          <w:tcPr>
            <w:tcW w:w="4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0CB" w:rsidRPr="00BC70A5" w:rsidRDefault="00CD40CB" w:rsidP="004813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tbl>
            <w:tblPr>
              <w:tblW w:w="439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5"/>
              <w:gridCol w:w="2840"/>
            </w:tblGrid>
            <w:tr w:rsidR="00BC70A5" w:rsidRPr="00BC70A5" w:rsidTr="00957BA9">
              <w:tc>
                <w:tcPr>
                  <w:tcW w:w="15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0CB" w:rsidRPr="00BC70A5" w:rsidRDefault="00CD40CB" w:rsidP="0048136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70A5">
                    <w:rPr>
                      <w:rFonts w:ascii="HelveticaNeueCyr-Roman" w:eastAsia="Times New Roman" w:hAnsi="HelveticaNeueCyr-Roman" w:cs="Times New Roman"/>
                      <w:b/>
                      <w:bCs/>
                      <w:sz w:val="36"/>
                      <w:szCs w:val="36"/>
                      <w:lang w:val="uk-UA" w:eastAsia="ru-RU"/>
                    </w:rPr>
                    <w:t> </w:t>
                  </w:r>
                  <w:r w:rsidR="008E0FB1" w:rsidRPr="00BC70A5">
                    <w:rPr>
                      <w:rFonts w:ascii="HelveticaNeueCyr-Roman" w:eastAsia="Times New Roman" w:hAnsi="HelveticaNeueCyr-Roman" w:cs="Times New Roman"/>
                      <w:b/>
                      <w:bCs/>
                      <w:sz w:val="36"/>
                      <w:szCs w:val="36"/>
                      <w:lang w:val="uk-UA" w:eastAsia="ru-RU"/>
                    </w:rPr>
                    <w:t xml:space="preserve">                  </w:t>
                  </w:r>
                </w:p>
              </w:tc>
              <w:tc>
                <w:tcPr>
                  <w:tcW w:w="284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0CB" w:rsidRPr="00BC70A5" w:rsidRDefault="00BC055D" w:rsidP="0048136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 w:rsidRPr="00BC70A5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uk-UA" w:eastAsia="ru-RU"/>
                    </w:rPr>
                    <w:t xml:space="preserve">      </w:t>
                  </w:r>
                  <w:r w:rsidR="008E0FB1" w:rsidRPr="00BC70A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Учасник справи</w:t>
                  </w:r>
                  <w:r w:rsidR="00957BA9" w:rsidRPr="00BC70A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:</w:t>
                  </w:r>
                </w:p>
              </w:tc>
            </w:tr>
            <w:tr w:rsidR="00BC70A5" w:rsidRPr="00BC70A5" w:rsidTr="00957BA9">
              <w:tc>
                <w:tcPr>
                  <w:tcW w:w="15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0CB" w:rsidRPr="00BC70A5" w:rsidRDefault="00CD40CB" w:rsidP="0048136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70A5">
                    <w:rPr>
                      <w:rFonts w:ascii="HelveticaNeueCyr-Roman" w:eastAsia="Times New Roman" w:hAnsi="HelveticaNeueCyr-Roman" w:cs="Times New Roman"/>
                      <w:b/>
                      <w:bCs/>
                      <w:sz w:val="36"/>
                      <w:szCs w:val="36"/>
                      <w:lang w:val="uk-UA" w:eastAsia="ru-RU"/>
                    </w:rPr>
                    <w:t> </w:t>
                  </w:r>
                </w:p>
              </w:tc>
              <w:tc>
                <w:tcPr>
                  <w:tcW w:w="284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0CB" w:rsidRPr="00BC70A5" w:rsidRDefault="00CD40CB" w:rsidP="004813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70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C70A5" w:rsidRPr="00BC70A5" w:rsidTr="00957BA9">
              <w:tc>
                <w:tcPr>
                  <w:tcW w:w="15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0CB" w:rsidRPr="00BC70A5" w:rsidRDefault="00CD40CB" w:rsidP="0048136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70A5">
                    <w:rPr>
                      <w:rFonts w:ascii="HelveticaNeueCyr-Roman" w:eastAsia="Times New Roman" w:hAnsi="HelveticaNeueCyr-Roman" w:cs="Times New Roman"/>
                      <w:b/>
                      <w:bCs/>
                      <w:sz w:val="36"/>
                      <w:szCs w:val="36"/>
                      <w:lang w:val="uk-UA" w:eastAsia="ru-RU"/>
                    </w:rPr>
                    <w:t> </w:t>
                  </w:r>
                </w:p>
              </w:tc>
              <w:tc>
                <w:tcPr>
                  <w:tcW w:w="284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0CB" w:rsidRPr="00BC70A5" w:rsidRDefault="00CD40CB" w:rsidP="004813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70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C70A5" w:rsidRPr="00BC70A5" w:rsidTr="00957BA9">
              <w:tc>
                <w:tcPr>
                  <w:tcW w:w="15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0CB" w:rsidRPr="00BC70A5" w:rsidRDefault="00CD40CB" w:rsidP="0048136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70A5">
                    <w:rPr>
                      <w:rFonts w:ascii="HelveticaNeueCyr-Roman" w:eastAsia="Times New Roman" w:hAnsi="HelveticaNeueCyr-Roman" w:cs="Times New Roman"/>
                      <w:b/>
                      <w:bCs/>
                      <w:sz w:val="36"/>
                      <w:szCs w:val="36"/>
                      <w:lang w:val="uk-UA" w:eastAsia="ru-RU"/>
                    </w:rPr>
                    <w:t> </w:t>
                  </w:r>
                </w:p>
              </w:tc>
              <w:tc>
                <w:tcPr>
                  <w:tcW w:w="284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0CB" w:rsidRPr="00BC70A5" w:rsidRDefault="00CD40CB" w:rsidP="004813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70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CD40CB" w:rsidRPr="00BC70A5" w:rsidRDefault="00CD40CB" w:rsidP="00A53C7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FB1" w:rsidRPr="00BC70A5" w:rsidRDefault="008E0FB1" w:rsidP="004813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957BA9" w:rsidRPr="00BC70A5" w:rsidRDefault="008E0FB1" w:rsidP="00957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70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____________________________________________</w:t>
            </w:r>
            <w:r w:rsidR="00957BA9" w:rsidRPr="00BC70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957BA9" w:rsidRPr="00BC70A5" w:rsidRDefault="00957BA9" w:rsidP="00957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C70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</w:t>
            </w:r>
            <w:r w:rsidR="00A53C7A" w:rsidRPr="00BC70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Pr="00BC70A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(ПІБ особи/ найменування юридичної особи)</w:t>
            </w:r>
          </w:p>
          <w:p w:rsidR="00957BA9" w:rsidRPr="00BC70A5" w:rsidRDefault="00957BA9" w:rsidP="004813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uk-UA" w:eastAsia="ru-RU"/>
              </w:rPr>
            </w:pPr>
            <w:r w:rsidRPr="00BC70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</w:t>
            </w:r>
            <w:r w:rsidRPr="00BC70A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uk-UA" w:eastAsia="ru-RU"/>
              </w:rPr>
              <w:t xml:space="preserve">                                                                    </w:t>
            </w:r>
          </w:p>
          <w:p w:rsidR="00957BA9" w:rsidRPr="00BC70A5" w:rsidRDefault="008E0FB1" w:rsidP="00957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70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____________________________________________</w:t>
            </w:r>
            <w:r w:rsidR="00957BA9" w:rsidRPr="00BC70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957BA9" w:rsidRPr="00BC70A5" w:rsidRDefault="00957BA9" w:rsidP="00957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uk-UA" w:eastAsia="ru-RU"/>
              </w:rPr>
            </w:pPr>
            <w:r w:rsidRPr="00BC70A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        (Адреса)</w:t>
            </w:r>
          </w:p>
          <w:p w:rsidR="00957BA9" w:rsidRPr="00BC70A5" w:rsidRDefault="00957BA9" w:rsidP="004813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uk-UA" w:eastAsia="ru-RU"/>
              </w:rPr>
            </w:pPr>
          </w:p>
          <w:p w:rsidR="008E0FB1" w:rsidRPr="00BC70A5" w:rsidRDefault="008E0FB1" w:rsidP="00957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70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____________________________________________</w:t>
            </w:r>
          </w:p>
          <w:p w:rsidR="008E0FB1" w:rsidRPr="00BC70A5" w:rsidRDefault="00957BA9" w:rsidP="00A53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C70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</w:t>
            </w:r>
            <w:r w:rsidRPr="00BC70A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(Номер телефону)</w:t>
            </w:r>
          </w:p>
          <w:p w:rsidR="008E0FB1" w:rsidRPr="00BC70A5" w:rsidRDefault="008E0FB1" w:rsidP="008E0F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C70A5" w:rsidRPr="00BC70A5" w:rsidTr="008E0FB1">
        <w:tc>
          <w:tcPr>
            <w:tcW w:w="4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BA9" w:rsidRPr="00BC70A5" w:rsidRDefault="00957BA9" w:rsidP="004813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BA9" w:rsidRPr="00BC70A5" w:rsidRDefault="00957BA9" w:rsidP="004813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</w:tbl>
    <w:p w:rsidR="00CD40CB" w:rsidRPr="00BC70A5" w:rsidRDefault="00CD40CB" w:rsidP="00A53C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70A5"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:rsidR="00CD40CB" w:rsidRPr="00BC70A5" w:rsidRDefault="00A53C7A" w:rsidP="00A53C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70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CD40CB" w:rsidRPr="00BC70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розгляд справи без участі сторони </w:t>
      </w:r>
    </w:p>
    <w:p w:rsidR="00A53C7A" w:rsidRPr="00BC70A5" w:rsidRDefault="00CD40CB" w:rsidP="00A53C7A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BC70A5">
        <w:rPr>
          <w:rFonts w:ascii="Times New Roman" w:hAnsi="Times New Roman" w:cs="Times New Roman"/>
          <w:sz w:val="32"/>
          <w:szCs w:val="32"/>
          <w:lang w:val="uk-UA"/>
        </w:rPr>
        <w:tab/>
      </w:r>
    </w:p>
    <w:p w:rsidR="00C54AF2" w:rsidRPr="00BC70A5" w:rsidRDefault="00CD40CB" w:rsidP="00C54AF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70A5">
        <w:rPr>
          <w:rFonts w:ascii="Times New Roman" w:hAnsi="Times New Roman" w:cs="Times New Roman"/>
          <w:sz w:val="28"/>
          <w:szCs w:val="28"/>
          <w:lang w:val="uk-UA"/>
        </w:rPr>
        <w:t xml:space="preserve">Прошу </w:t>
      </w:r>
      <w:r w:rsidR="00A53C7A" w:rsidRPr="00BC70A5">
        <w:rPr>
          <w:rFonts w:ascii="Times New Roman" w:hAnsi="Times New Roman" w:cs="Times New Roman"/>
          <w:sz w:val="28"/>
          <w:szCs w:val="28"/>
          <w:lang w:val="uk-UA"/>
        </w:rPr>
        <w:t xml:space="preserve">розглядати за моєї відсутності справу № ____________________ за позовом ______________________ до ____________________________ </w:t>
      </w:r>
      <w:r w:rsidR="00946EA4" w:rsidRPr="00BC70A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C54AF2" w:rsidRPr="00BC70A5">
        <w:rPr>
          <w:rFonts w:ascii="Times New Roman" w:hAnsi="Times New Roman" w:cs="Times New Roman"/>
          <w:sz w:val="28"/>
          <w:szCs w:val="28"/>
          <w:lang w:val="uk-UA"/>
        </w:rPr>
        <w:t xml:space="preserve">суть </w:t>
      </w:r>
      <w:r w:rsidR="00A53C7A" w:rsidRPr="00BC70A5">
        <w:rPr>
          <w:rFonts w:ascii="Times New Roman" w:hAnsi="Times New Roman" w:cs="Times New Roman"/>
          <w:sz w:val="28"/>
          <w:szCs w:val="28"/>
          <w:lang w:val="uk-UA"/>
        </w:rPr>
        <w:t>позову</w:t>
      </w:r>
      <w:r w:rsidR="00946EA4" w:rsidRPr="00BC70A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53C7A" w:rsidRPr="00BC70A5"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  <w:r w:rsidR="00C54AF2" w:rsidRPr="00BC70A5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A53C7A" w:rsidRPr="00BC70A5">
        <w:rPr>
          <w:rFonts w:ascii="Times New Roman" w:hAnsi="Times New Roman" w:cs="Times New Roman"/>
          <w:sz w:val="28"/>
          <w:szCs w:val="28"/>
          <w:lang w:val="uk-UA"/>
        </w:rPr>
        <w:t>_, розгляд якої призначено на «____»_______</w:t>
      </w:r>
      <w:r w:rsidR="00C54AF2" w:rsidRPr="00BC70A5">
        <w:rPr>
          <w:rFonts w:ascii="Times New Roman" w:hAnsi="Times New Roman" w:cs="Times New Roman"/>
          <w:sz w:val="28"/>
          <w:szCs w:val="28"/>
          <w:lang w:val="uk-UA"/>
        </w:rPr>
        <w:t xml:space="preserve">____ 20___ року. </w:t>
      </w:r>
    </w:p>
    <w:p w:rsidR="00C54AF2" w:rsidRPr="00BC70A5" w:rsidRDefault="00C54AF2" w:rsidP="00C54AF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70A5">
        <w:rPr>
          <w:rFonts w:ascii="Times New Roman" w:hAnsi="Times New Roman" w:cs="Times New Roman"/>
          <w:sz w:val="28"/>
          <w:szCs w:val="28"/>
          <w:lang w:val="uk-UA"/>
        </w:rPr>
        <w:t>Позовні вимоги підтримую в повному обсязі.</w:t>
      </w:r>
    </w:p>
    <w:p w:rsidR="00CD40CB" w:rsidRPr="00BC70A5" w:rsidRDefault="00CD40CB" w:rsidP="00A53C7A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C54AF2" w:rsidRPr="00BC70A5" w:rsidRDefault="00C54AF2" w:rsidP="00A53C7A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C54AF2" w:rsidRPr="00BC70A5" w:rsidRDefault="00C54AF2" w:rsidP="00A53C7A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E26A3B" w:rsidRPr="00BC70A5" w:rsidRDefault="00CD40CB" w:rsidP="00C54AF2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BC70A5">
        <w:rPr>
          <w:rFonts w:ascii="Times New Roman" w:hAnsi="Times New Roman" w:cs="Times New Roman"/>
          <w:sz w:val="32"/>
          <w:szCs w:val="32"/>
          <w:lang w:val="uk-UA"/>
        </w:rPr>
        <w:t>«_</w:t>
      </w:r>
      <w:r w:rsidR="00C54AF2" w:rsidRPr="00BC70A5">
        <w:rPr>
          <w:rFonts w:ascii="Times New Roman" w:hAnsi="Times New Roman" w:cs="Times New Roman"/>
          <w:sz w:val="32"/>
          <w:szCs w:val="32"/>
          <w:lang w:val="uk-UA"/>
        </w:rPr>
        <w:t>_</w:t>
      </w:r>
      <w:r w:rsidRPr="00BC70A5">
        <w:rPr>
          <w:rFonts w:ascii="Times New Roman" w:hAnsi="Times New Roman" w:cs="Times New Roman"/>
          <w:sz w:val="32"/>
          <w:szCs w:val="32"/>
          <w:lang w:val="uk-UA"/>
        </w:rPr>
        <w:t xml:space="preserve">_»____________20___року                              </w:t>
      </w:r>
      <w:r w:rsidR="00C54AF2" w:rsidRPr="00BC70A5">
        <w:rPr>
          <w:rFonts w:ascii="Times New Roman" w:hAnsi="Times New Roman" w:cs="Times New Roman"/>
          <w:sz w:val="32"/>
          <w:szCs w:val="32"/>
          <w:lang w:val="uk-UA"/>
        </w:rPr>
        <w:t xml:space="preserve">        _____________</w:t>
      </w:r>
    </w:p>
    <w:p w:rsidR="00CD40CB" w:rsidRPr="00BC70A5" w:rsidRDefault="00E26A3B" w:rsidP="00C54AF2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BC70A5">
        <w:rPr>
          <w:rFonts w:ascii="Times New Roman" w:hAnsi="Times New Roman" w:cs="Times New Roman"/>
          <w:sz w:val="32"/>
          <w:szCs w:val="32"/>
          <w:vertAlign w:val="subscript"/>
          <w:lang w:val="uk-UA"/>
        </w:rPr>
        <w:t xml:space="preserve">                               Дата</w:t>
      </w:r>
      <w:r w:rsidR="00CD40CB" w:rsidRPr="00BC70A5">
        <w:rPr>
          <w:rFonts w:ascii="Times New Roman" w:hAnsi="Times New Roman" w:cs="Times New Roman"/>
          <w:sz w:val="32"/>
          <w:szCs w:val="32"/>
          <w:lang w:val="uk-UA"/>
        </w:rPr>
        <w:t xml:space="preserve">       </w:t>
      </w:r>
      <w:r w:rsidRPr="00BC70A5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      </w:t>
      </w:r>
      <w:r w:rsidRPr="00BC70A5">
        <w:rPr>
          <w:rFonts w:ascii="Times New Roman" w:hAnsi="Times New Roman" w:cs="Times New Roman"/>
          <w:sz w:val="32"/>
          <w:szCs w:val="32"/>
          <w:vertAlign w:val="subscript"/>
          <w:lang w:val="uk-UA"/>
        </w:rPr>
        <w:t>Підпис</w:t>
      </w:r>
      <w:r w:rsidR="00CD40CB" w:rsidRPr="00BC70A5">
        <w:rPr>
          <w:rFonts w:ascii="Times New Roman" w:hAnsi="Times New Roman" w:cs="Times New Roman"/>
          <w:sz w:val="32"/>
          <w:szCs w:val="32"/>
          <w:lang w:val="uk-UA"/>
        </w:rPr>
        <w:t xml:space="preserve">      </w:t>
      </w:r>
    </w:p>
    <w:p w:rsidR="00C508A2" w:rsidRPr="00BC70A5" w:rsidRDefault="00BC70A5"/>
    <w:sectPr w:rsidR="00C508A2" w:rsidRPr="00BC7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C2"/>
    <w:rsid w:val="00042E9F"/>
    <w:rsid w:val="000552C3"/>
    <w:rsid w:val="00082730"/>
    <w:rsid w:val="00387530"/>
    <w:rsid w:val="003B5EC0"/>
    <w:rsid w:val="003F5495"/>
    <w:rsid w:val="00452225"/>
    <w:rsid w:val="005A3615"/>
    <w:rsid w:val="008E0FB1"/>
    <w:rsid w:val="00946EA4"/>
    <w:rsid w:val="00957BA9"/>
    <w:rsid w:val="00A53C7A"/>
    <w:rsid w:val="00AA23DB"/>
    <w:rsid w:val="00BB0099"/>
    <w:rsid w:val="00BC055D"/>
    <w:rsid w:val="00BC70A5"/>
    <w:rsid w:val="00C06F8B"/>
    <w:rsid w:val="00C54AF2"/>
    <w:rsid w:val="00CD40CB"/>
    <w:rsid w:val="00E26A3B"/>
    <w:rsid w:val="00EB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52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5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74682-EFD3-4FFE-8449-F2210E84A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714</Words>
  <Characters>407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Анастасія Бойко</dc:creator>
  <cp:keywords/>
  <dc:description/>
  <cp:lastModifiedBy>RePack by Diakov</cp:lastModifiedBy>
  <cp:revision>10</cp:revision>
  <cp:lastPrinted>2023-02-23T10:12:00Z</cp:lastPrinted>
  <dcterms:created xsi:type="dcterms:W3CDTF">2023-01-02T13:02:00Z</dcterms:created>
  <dcterms:modified xsi:type="dcterms:W3CDTF">2023-02-24T09:11:00Z</dcterms:modified>
</cp:coreProperties>
</file>