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9B" w:rsidRPr="0068319B" w:rsidRDefault="0068319B" w:rsidP="0068319B">
      <w:pPr>
        <w:pStyle w:val="ShapkaDocumentu"/>
        <w:spacing w:before="120" w:after="480"/>
        <w:ind w:left="2835"/>
        <w:rPr>
          <w:rFonts w:ascii="Times New Roman" w:hAnsi="Times New Roman"/>
          <w:szCs w:val="26"/>
        </w:rPr>
      </w:pPr>
      <w:r w:rsidRPr="0068319B">
        <w:rPr>
          <w:rFonts w:ascii="Times New Roman" w:hAnsi="Times New Roman"/>
          <w:szCs w:val="26"/>
        </w:rPr>
        <w:t>“Додаток 1</w:t>
      </w:r>
      <w:r w:rsidRPr="0068319B">
        <w:rPr>
          <w:rFonts w:ascii="Times New Roman" w:hAnsi="Times New Roman"/>
          <w:szCs w:val="26"/>
        </w:rPr>
        <w:br/>
        <w:t>до Порядку</w:t>
      </w:r>
      <w:r w:rsidRPr="0068319B">
        <w:rPr>
          <w:rFonts w:ascii="Times New Roman" w:hAnsi="Times New Roman"/>
          <w:szCs w:val="26"/>
        </w:rPr>
        <w:br/>
        <w:t>(в редакції постанови Кабінету Міністрів України</w:t>
      </w:r>
      <w:r w:rsidRPr="0068319B">
        <w:rPr>
          <w:rFonts w:ascii="Times New Roman" w:hAnsi="Times New Roman"/>
          <w:szCs w:val="26"/>
        </w:rPr>
        <w:br/>
        <w:t>від 3 листопада 2019 р. № 903)</w:t>
      </w:r>
    </w:p>
    <w:p w:rsidR="0068319B" w:rsidRPr="0068319B" w:rsidRDefault="0068319B" w:rsidP="0068319B">
      <w:pPr>
        <w:pStyle w:val="ShapkaDocumentu"/>
        <w:spacing w:after="120"/>
        <w:ind w:left="2835"/>
        <w:rPr>
          <w:rFonts w:ascii="Times New Roman" w:hAnsi="Times New Roman"/>
          <w:sz w:val="20"/>
        </w:rPr>
      </w:pPr>
      <w:r w:rsidRPr="0068319B">
        <w:rPr>
          <w:rFonts w:ascii="Times New Roman" w:hAnsi="Times New Roman"/>
          <w:szCs w:val="26"/>
        </w:rPr>
        <w:t>_________________________________________</w:t>
      </w:r>
      <w:r w:rsidRPr="0068319B">
        <w:rPr>
          <w:rFonts w:ascii="Times New Roman" w:hAnsi="Times New Roman"/>
          <w:szCs w:val="26"/>
        </w:rPr>
        <w:br/>
      </w:r>
      <w:r w:rsidRPr="0068319B">
        <w:rPr>
          <w:rFonts w:ascii="Times New Roman" w:hAnsi="Times New Roman"/>
          <w:sz w:val="20"/>
        </w:rPr>
        <w:t xml:space="preserve">(найменування органу або суду, посади, прізвище, ім’я та </w:t>
      </w:r>
      <w:r w:rsidRPr="0068319B">
        <w:rPr>
          <w:rFonts w:ascii="Times New Roman" w:hAnsi="Times New Roman"/>
          <w:sz w:val="20"/>
        </w:rPr>
        <w:br/>
        <w:t xml:space="preserve">по батькові керівника органу або голови суду відповідно до </w:t>
      </w:r>
      <w:r w:rsidRPr="0068319B">
        <w:rPr>
          <w:rFonts w:ascii="Times New Roman" w:hAnsi="Times New Roman"/>
          <w:sz w:val="20"/>
        </w:rPr>
        <w:br/>
        <w:t xml:space="preserve">частини четвертої статті 5 Закону України “Про очищення влади”/Вища кваліфікаційна комісія суддів України — </w:t>
      </w:r>
      <w:r w:rsidRPr="0068319B">
        <w:rPr>
          <w:rFonts w:ascii="Times New Roman" w:hAnsi="Times New Roman"/>
          <w:sz w:val="20"/>
        </w:rPr>
        <w:br/>
        <w:t>для особи, яка виявила бажання стати суддею)</w:t>
      </w:r>
    </w:p>
    <w:p w:rsidR="0068319B" w:rsidRPr="0068319B" w:rsidRDefault="0068319B" w:rsidP="0068319B">
      <w:pPr>
        <w:pStyle w:val="ShapkaDocumentu"/>
        <w:ind w:left="2835"/>
        <w:rPr>
          <w:rFonts w:ascii="Times New Roman" w:hAnsi="Times New Roman"/>
          <w:sz w:val="20"/>
        </w:rPr>
      </w:pPr>
      <w:r w:rsidRPr="0068319B">
        <w:rPr>
          <w:rFonts w:ascii="Times New Roman" w:hAnsi="Times New Roman"/>
          <w:szCs w:val="26"/>
        </w:rPr>
        <w:t>_______________________________________</w:t>
      </w:r>
      <w:r w:rsidRPr="0068319B">
        <w:rPr>
          <w:rFonts w:ascii="Times New Roman" w:hAnsi="Times New Roman"/>
          <w:sz w:val="28"/>
          <w:szCs w:val="28"/>
        </w:rPr>
        <w:br/>
      </w:r>
      <w:r w:rsidRPr="0068319B">
        <w:rPr>
          <w:rFonts w:ascii="Times New Roman" w:hAnsi="Times New Roman"/>
          <w:sz w:val="20"/>
        </w:rPr>
        <w:t>(прізвище, ім’я та по батькові особи)</w:t>
      </w:r>
    </w:p>
    <w:p w:rsidR="0068319B" w:rsidRPr="0068319B" w:rsidRDefault="0068319B" w:rsidP="0068319B">
      <w:pPr>
        <w:pStyle w:val="a4"/>
        <w:spacing w:after="0"/>
        <w:rPr>
          <w:rFonts w:ascii="Times New Roman" w:hAnsi="Times New Roman"/>
          <w:b w:val="0"/>
          <w:bCs/>
          <w:szCs w:val="26"/>
        </w:rPr>
      </w:pPr>
      <w:r w:rsidRPr="0068319B">
        <w:rPr>
          <w:rFonts w:ascii="Times New Roman" w:hAnsi="Times New Roman"/>
          <w:b w:val="0"/>
          <w:bCs/>
          <w:szCs w:val="26"/>
        </w:rPr>
        <w:t>ЗАЯВА</w:t>
      </w:r>
      <w:r w:rsidRPr="0068319B">
        <w:rPr>
          <w:rFonts w:ascii="Times New Roman" w:hAnsi="Times New Roman"/>
          <w:b w:val="0"/>
          <w:bCs/>
          <w:szCs w:val="26"/>
        </w:rPr>
        <w:br/>
        <w:t xml:space="preserve">про проведення перевірки, передбаченої </w:t>
      </w:r>
      <w:r w:rsidRPr="0068319B">
        <w:rPr>
          <w:rFonts w:ascii="Times New Roman" w:hAnsi="Times New Roman"/>
          <w:b w:val="0"/>
          <w:bCs/>
          <w:szCs w:val="26"/>
        </w:rPr>
        <w:br/>
        <w:t>Законом України “Про очищення влади”</w:t>
      </w:r>
    </w:p>
    <w:p w:rsidR="0068319B" w:rsidRPr="0068319B" w:rsidRDefault="0068319B" w:rsidP="0068319B">
      <w:pPr>
        <w:pStyle w:val="a3"/>
        <w:ind w:firstLine="649"/>
        <w:jc w:val="both"/>
        <w:rPr>
          <w:rFonts w:ascii="Times New Roman" w:hAnsi="Times New Roman"/>
          <w:szCs w:val="26"/>
        </w:rPr>
      </w:pPr>
      <w:r w:rsidRPr="0068319B">
        <w:rPr>
          <w:rFonts w:ascii="Times New Roman" w:hAnsi="Times New Roman"/>
          <w:szCs w:val="26"/>
        </w:rPr>
        <w:t>Я, _________________________________________________________,</w:t>
      </w:r>
    </w:p>
    <w:p w:rsidR="0068319B" w:rsidRPr="0068319B" w:rsidRDefault="0068319B" w:rsidP="0068319B">
      <w:pPr>
        <w:pStyle w:val="a3"/>
        <w:spacing w:before="0"/>
        <w:ind w:firstLine="646"/>
        <w:jc w:val="center"/>
        <w:rPr>
          <w:rFonts w:ascii="Times New Roman" w:hAnsi="Times New Roman"/>
          <w:sz w:val="20"/>
        </w:rPr>
      </w:pPr>
      <w:r w:rsidRPr="0068319B">
        <w:rPr>
          <w:rFonts w:ascii="Times New Roman" w:hAnsi="Times New Roman"/>
          <w:sz w:val="20"/>
        </w:rPr>
        <w:t>(прізвище, ім’я та по батькові)</w:t>
      </w:r>
    </w:p>
    <w:p w:rsidR="0068319B" w:rsidRPr="0068319B" w:rsidRDefault="0068319B" w:rsidP="0068319B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68319B">
        <w:rPr>
          <w:rFonts w:ascii="Times New Roman" w:hAnsi="Times New Roman"/>
          <w:szCs w:val="26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68319B" w:rsidRPr="0068319B" w:rsidRDefault="0068319B" w:rsidP="0068319B">
      <w:pPr>
        <w:pStyle w:val="a3"/>
        <w:ind w:firstLine="649"/>
        <w:jc w:val="both"/>
        <w:rPr>
          <w:rFonts w:ascii="Times New Roman" w:hAnsi="Times New Roman"/>
          <w:szCs w:val="26"/>
        </w:rPr>
      </w:pPr>
      <w:r w:rsidRPr="0068319B">
        <w:rPr>
          <w:rFonts w:ascii="Times New Roman" w:hAnsi="Times New Roman"/>
          <w:szCs w:val="26"/>
        </w:rPr>
        <w:t>Декларацію особи, уповноваженої на виконання функцій держави або місцевого самоврядування, за _____ рік подано до Єдиного державного реєстру декларацій осіб, уповноважених на виконання функцій держави або місцевого самоврядування.</w:t>
      </w:r>
    </w:p>
    <w:p w:rsidR="0068319B" w:rsidRPr="0068319B" w:rsidRDefault="0068319B" w:rsidP="0068319B">
      <w:pPr>
        <w:pStyle w:val="a3"/>
        <w:jc w:val="both"/>
        <w:rPr>
          <w:rFonts w:ascii="Times New Roman" w:hAnsi="Times New Roman"/>
          <w:szCs w:val="26"/>
        </w:rPr>
      </w:pPr>
      <w:r w:rsidRPr="0068319B">
        <w:rPr>
          <w:rFonts w:ascii="Times New Roman" w:hAnsi="Times New Roman"/>
          <w:szCs w:val="26"/>
        </w:rPr>
        <w:t>Надаю згоду на:</w:t>
      </w:r>
    </w:p>
    <w:p w:rsidR="0068319B" w:rsidRPr="0068319B" w:rsidRDefault="0068319B" w:rsidP="0068319B">
      <w:pPr>
        <w:pStyle w:val="a3"/>
        <w:jc w:val="both"/>
        <w:rPr>
          <w:rFonts w:ascii="Times New Roman" w:hAnsi="Times New Roman"/>
          <w:szCs w:val="26"/>
        </w:rPr>
      </w:pPr>
      <w:r w:rsidRPr="0068319B">
        <w:rPr>
          <w:rFonts w:ascii="Times New Roman" w:hAnsi="Times New Roman"/>
          <w:szCs w:val="26"/>
        </w:rPr>
        <w:t>проходження перевірки;</w:t>
      </w:r>
    </w:p>
    <w:p w:rsidR="0068319B" w:rsidRPr="0068319B" w:rsidRDefault="0068319B" w:rsidP="0068319B">
      <w:pPr>
        <w:pStyle w:val="a3"/>
        <w:jc w:val="both"/>
        <w:rPr>
          <w:rFonts w:ascii="Times New Roman" w:hAnsi="Times New Roman"/>
          <w:szCs w:val="26"/>
        </w:rPr>
      </w:pPr>
    </w:p>
    <w:p w:rsidR="0068319B" w:rsidRPr="0068319B" w:rsidRDefault="0068319B" w:rsidP="0068319B">
      <w:pPr>
        <w:pStyle w:val="a3"/>
        <w:spacing w:line="228" w:lineRule="auto"/>
        <w:jc w:val="both"/>
        <w:rPr>
          <w:rFonts w:ascii="Times New Roman" w:hAnsi="Times New Roman"/>
          <w:szCs w:val="26"/>
        </w:rPr>
      </w:pPr>
      <w:r w:rsidRPr="0068319B">
        <w:rPr>
          <w:rFonts w:ascii="Times New Roman" w:hAnsi="Times New Roman"/>
          <w:szCs w:val="26"/>
        </w:rPr>
        <w:t>оприлюднення відомостей щодо себе відповідно до вимог Закону України “Про очищення влади”*.</w:t>
      </w:r>
    </w:p>
    <w:p w:rsidR="0068319B" w:rsidRPr="0068319B" w:rsidRDefault="0068319B" w:rsidP="0068319B">
      <w:pPr>
        <w:pStyle w:val="a3"/>
        <w:spacing w:before="240" w:line="228" w:lineRule="auto"/>
        <w:ind w:left="1701" w:hanging="1134"/>
        <w:rPr>
          <w:rFonts w:ascii="Times New Roman" w:hAnsi="Times New Roman"/>
          <w:szCs w:val="26"/>
        </w:rPr>
      </w:pPr>
      <w:r w:rsidRPr="0068319B">
        <w:rPr>
          <w:rFonts w:ascii="Times New Roman" w:hAnsi="Times New Roman"/>
          <w:szCs w:val="26"/>
        </w:rPr>
        <w:t>Додаток: копії, засвідчені підписом керівника кадрової служби і скріплені печаткою:</w:t>
      </w:r>
    </w:p>
    <w:p w:rsidR="0068319B" w:rsidRPr="0068319B" w:rsidRDefault="0068319B" w:rsidP="0068319B">
      <w:pPr>
        <w:pStyle w:val="a3"/>
        <w:spacing w:before="60" w:line="228" w:lineRule="auto"/>
        <w:ind w:left="1701" w:hanging="7"/>
        <w:rPr>
          <w:rFonts w:ascii="Times New Roman" w:hAnsi="Times New Roman"/>
          <w:szCs w:val="26"/>
        </w:rPr>
      </w:pPr>
      <w:r w:rsidRPr="0068319B">
        <w:rPr>
          <w:rFonts w:ascii="Times New Roman" w:hAnsi="Times New Roman"/>
          <w:szCs w:val="26"/>
        </w:rPr>
        <w:t>паспорта громадянина України з даними про прізвище, ім’я та по батькові, видачу паспорта та місце реєстрації**;</w:t>
      </w:r>
    </w:p>
    <w:p w:rsidR="0068319B" w:rsidRPr="0068319B" w:rsidRDefault="0068319B" w:rsidP="0068319B">
      <w:pPr>
        <w:pStyle w:val="a3"/>
        <w:spacing w:before="60" w:line="228" w:lineRule="auto"/>
        <w:ind w:left="1701" w:hanging="7"/>
        <w:rPr>
          <w:rFonts w:ascii="Times New Roman" w:hAnsi="Times New Roman"/>
          <w:szCs w:val="26"/>
        </w:rPr>
      </w:pPr>
      <w:r w:rsidRPr="0068319B">
        <w:rPr>
          <w:rFonts w:ascii="Times New Roman" w:hAnsi="Times New Roman"/>
          <w:szCs w:val="26"/>
          <w:lang w:eastAsia="uk-UA"/>
        </w:rPr>
        <w:t xml:space="preserve">документа, що підтверджує реєстрацію у Державному реєстрі фізичних осіб — платників податків (паспорта громадянина України </w:t>
      </w:r>
      <w:r w:rsidRPr="0068319B">
        <w:rPr>
          <w:rFonts w:ascii="Times New Roman" w:hAnsi="Times New Roman"/>
          <w:szCs w:val="26"/>
        </w:rPr>
        <w:t>—</w:t>
      </w:r>
      <w:r w:rsidRPr="0068319B">
        <w:rPr>
          <w:rFonts w:ascii="Times New Roman" w:hAnsi="Times New Roman"/>
          <w:szCs w:val="26"/>
          <w:lang w:eastAsia="uk-UA"/>
        </w:rPr>
        <w:t xml:space="preserve">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68319B">
        <w:rPr>
          <w:rFonts w:ascii="Times New Roman" w:hAnsi="Times New Roman"/>
          <w:szCs w:val="26"/>
        </w:rPr>
        <w:t>**.</w:t>
      </w:r>
    </w:p>
    <w:p w:rsidR="0068319B" w:rsidRPr="0068319B" w:rsidRDefault="0068319B" w:rsidP="0068319B">
      <w:pPr>
        <w:pStyle w:val="a3"/>
        <w:spacing w:before="240" w:line="228" w:lineRule="auto"/>
        <w:ind w:firstLine="0"/>
        <w:jc w:val="both"/>
        <w:rPr>
          <w:rFonts w:ascii="Times New Roman" w:hAnsi="Times New Roman"/>
          <w:szCs w:val="26"/>
        </w:rPr>
      </w:pPr>
      <w:r w:rsidRPr="0068319B">
        <w:rPr>
          <w:rFonts w:ascii="Times New Roman" w:hAnsi="Times New Roman"/>
          <w:szCs w:val="26"/>
        </w:rPr>
        <w:t xml:space="preserve">____ ___________ 20__ р.  </w:t>
      </w:r>
      <w:r w:rsidRPr="0068319B">
        <w:rPr>
          <w:rFonts w:ascii="Times New Roman" w:hAnsi="Times New Roman"/>
          <w:szCs w:val="26"/>
        </w:rPr>
        <w:tab/>
      </w:r>
      <w:r w:rsidRPr="0068319B">
        <w:rPr>
          <w:rFonts w:ascii="Times New Roman" w:hAnsi="Times New Roman"/>
          <w:szCs w:val="26"/>
        </w:rPr>
        <w:tab/>
      </w:r>
      <w:r w:rsidRPr="0068319B">
        <w:rPr>
          <w:rFonts w:ascii="Times New Roman" w:hAnsi="Times New Roman"/>
          <w:szCs w:val="26"/>
        </w:rPr>
        <w:tab/>
      </w:r>
      <w:r w:rsidRPr="0068319B">
        <w:rPr>
          <w:rFonts w:ascii="Times New Roman" w:hAnsi="Times New Roman"/>
          <w:szCs w:val="26"/>
        </w:rPr>
        <w:tab/>
        <w:t>____________</w:t>
      </w:r>
    </w:p>
    <w:p w:rsidR="0068319B" w:rsidRPr="0068319B" w:rsidRDefault="0068319B" w:rsidP="0068319B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0"/>
        </w:rPr>
      </w:pPr>
      <w:r w:rsidRPr="0068319B">
        <w:rPr>
          <w:rFonts w:ascii="Times New Roman" w:hAnsi="Times New Roman"/>
          <w:szCs w:val="26"/>
        </w:rPr>
        <w:t xml:space="preserve">                                                      </w:t>
      </w:r>
      <w:r w:rsidRPr="0068319B">
        <w:rPr>
          <w:rFonts w:ascii="Times New Roman" w:hAnsi="Times New Roman"/>
          <w:szCs w:val="26"/>
        </w:rPr>
        <w:tab/>
      </w:r>
      <w:r w:rsidRPr="0068319B">
        <w:rPr>
          <w:rFonts w:ascii="Times New Roman" w:hAnsi="Times New Roman"/>
          <w:sz w:val="20"/>
        </w:rPr>
        <w:t xml:space="preserve">               (підпис)</w:t>
      </w:r>
    </w:p>
    <w:p w:rsidR="0068319B" w:rsidRPr="0068319B" w:rsidRDefault="0068319B" w:rsidP="0068319B">
      <w:pPr>
        <w:pStyle w:val="a3"/>
        <w:spacing w:before="0" w:line="228" w:lineRule="auto"/>
        <w:ind w:firstLine="0"/>
        <w:rPr>
          <w:rFonts w:ascii="Times New Roman" w:hAnsi="Times New Roman"/>
          <w:szCs w:val="26"/>
        </w:rPr>
      </w:pPr>
      <w:r w:rsidRPr="0068319B">
        <w:rPr>
          <w:rFonts w:ascii="Times New Roman" w:hAnsi="Times New Roman"/>
          <w:szCs w:val="26"/>
        </w:rPr>
        <w:t>________</w:t>
      </w:r>
    </w:p>
    <w:p w:rsidR="0068319B" w:rsidRPr="0068319B" w:rsidRDefault="0068319B" w:rsidP="0068319B">
      <w:pPr>
        <w:pStyle w:val="a3"/>
        <w:spacing w:before="60" w:line="228" w:lineRule="auto"/>
        <w:jc w:val="both"/>
        <w:rPr>
          <w:rFonts w:ascii="Times New Roman" w:hAnsi="Times New Roman"/>
          <w:sz w:val="22"/>
          <w:szCs w:val="22"/>
        </w:rPr>
      </w:pPr>
      <w:r w:rsidRPr="0068319B">
        <w:rPr>
          <w:rFonts w:ascii="Times New Roman" w:hAnsi="Times New Roman"/>
          <w:sz w:val="22"/>
          <w:szCs w:val="22"/>
        </w:rPr>
        <w:t>* 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481775" w:rsidRPr="0068319B" w:rsidRDefault="0068319B" w:rsidP="0068319B">
      <w:pPr>
        <w:pStyle w:val="a3"/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0068319B">
        <w:rPr>
          <w:rFonts w:ascii="Times New Roman" w:hAnsi="Times New Roman"/>
          <w:sz w:val="22"/>
          <w:szCs w:val="22"/>
        </w:rPr>
        <w:t xml:space="preserve">** Персональні дані обробляються, зберігаються та поширюються з урахуванням вимог Закону України “Про захист персональних </w:t>
      </w:r>
      <w:proofErr w:type="spellStart"/>
      <w:r w:rsidRPr="0068319B">
        <w:rPr>
          <w:rFonts w:ascii="Times New Roman" w:hAnsi="Times New Roman"/>
          <w:sz w:val="22"/>
          <w:szCs w:val="22"/>
        </w:rPr>
        <w:t>даних”</w:t>
      </w:r>
      <w:proofErr w:type="spellEnd"/>
      <w:r w:rsidRPr="0068319B">
        <w:rPr>
          <w:rFonts w:ascii="Times New Roman" w:hAnsi="Times New Roman"/>
          <w:sz w:val="22"/>
          <w:szCs w:val="22"/>
        </w:rPr>
        <w:t>.”;</w:t>
      </w:r>
      <w:bookmarkStart w:id="0" w:name="_GoBack"/>
      <w:bookmarkEnd w:id="0"/>
    </w:p>
    <w:sectPr w:rsidR="00481775" w:rsidRPr="00683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9B"/>
    <w:rsid w:val="00481775"/>
    <w:rsid w:val="006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831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68319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8319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831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68319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8319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2019-11-05T14:34:00Z</cp:lastPrinted>
  <dcterms:created xsi:type="dcterms:W3CDTF">2019-11-05T14:34:00Z</dcterms:created>
  <dcterms:modified xsi:type="dcterms:W3CDTF">2019-11-05T14:35:00Z</dcterms:modified>
</cp:coreProperties>
</file>