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C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4F0492"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Додаток №1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0120EC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120EC" w:rsidRPr="002C7CCE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="000120EC" w:rsidRPr="002C7CCE">
        <w:rPr>
          <w:b/>
          <w:sz w:val="24"/>
          <w:szCs w:val="24"/>
          <w:lang w:eastAsia="ru-RU"/>
        </w:rPr>
        <w:t>ЗАТВЕРДЖЕНО</w:t>
      </w:r>
    </w:p>
    <w:p w:rsidR="004F0492" w:rsidRDefault="000120EC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</w:t>
      </w:r>
      <w:r>
        <w:rPr>
          <w:b/>
          <w:sz w:val="24"/>
          <w:szCs w:val="24"/>
          <w:lang w:eastAsia="ru-RU"/>
        </w:rPr>
        <w:t xml:space="preserve">    </w:t>
      </w:r>
      <w:r w:rsidR="004F0492">
        <w:rPr>
          <w:b/>
          <w:sz w:val="24"/>
          <w:szCs w:val="24"/>
          <w:lang w:eastAsia="ru-RU"/>
        </w:rPr>
        <w:t xml:space="preserve">    </w:t>
      </w:r>
      <w:r w:rsidR="00B40471">
        <w:rPr>
          <w:b/>
          <w:sz w:val="24"/>
          <w:szCs w:val="24"/>
          <w:lang w:eastAsia="ru-RU"/>
        </w:rPr>
        <w:t xml:space="preserve">                        </w:t>
      </w:r>
      <w:r w:rsidRPr="002C7CCE">
        <w:rPr>
          <w:b/>
          <w:sz w:val="24"/>
          <w:szCs w:val="24"/>
          <w:lang w:eastAsia="ru-RU"/>
        </w:rPr>
        <w:t xml:space="preserve">Наказом керівника апарату </w:t>
      </w:r>
      <w:r>
        <w:rPr>
          <w:b/>
          <w:sz w:val="24"/>
          <w:szCs w:val="24"/>
          <w:lang w:eastAsia="ru-RU"/>
        </w:rPr>
        <w:t>суду</w:t>
      </w:r>
    </w:p>
    <w:p w:rsidR="004F0492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120EC">
        <w:rPr>
          <w:b/>
          <w:sz w:val="24"/>
          <w:szCs w:val="24"/>
          <w:lang w:eastAsia="ru-RU"/>
        </w:rPr>
        <w:t xml:space="preserve"> </w:t>
      </w:r>
      <w:r w:rsidR="000120EC" w:rsidRPr="002C7CCE">
        <w:rPr>
          <w:b/>
          <w:sz w:val="24"/>
          <w:szCs w:val="24"/>
          <w:lang w:eastAsia="ru-RU"/>
        </w:rPr>
        <w:t xml:space="preserve">Вінницького міського </w:t>
      </w:r>
      <w:r>
        <w:rPr>
          <w:b/>
          <w:sz w:val="24"/>
          <w:szCs w:val="24"/>
          <w:lang w:eastAsia="ru-RU"/>
        </w:rPr>
        <w:t xml:space="preserve">  </w:t>
      </w:r>
      <w:r w:rsidR="000120EC" w:rsidRPr="002C7CCE">
        <w:rPr>
          <w:b/>
          <w:sz w:val="24"/>
          <w:szCs w:val="24"/>
          <w:lang w:eastAsia="ru-RU"/>
        </w:rPr>
        <w:t xml:space="preserve">суду Вінницької </w:t>
      </w:r>
      <w:r>
        <w:rPr>
          <w:b/>
          <w:sz w:val="24"/>
          <w:szCs w:val="24"/>
          <w:lang w:eastAsia="ru-RU"/>
        </w:rPr>
        <w:t xml:space="preserve">     </w:t>
      </w:r>
    </w:p>
    <w:p w:rsidR="000120EC" w:rsidRPr="002C7CCE" w:rsidRDefault="004F0492" w:rsidP="004F049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B40471">
        <w:rPr>
          <w:b/>
          <w:sz w:val="24"/>
          <w:szCs w:val="24"/>
          <w:lang w:eastAsia="ru-RU"/>
        </w:rPr>
        <w:t xml:space="preserve">                               </w:t>
      </w:r>
      <w:r w:rsidR="000120EC" w:rsidRPr="002C7CCE">
        <w:rPr>
          <w:b/>
          <w:sz w:val="24"/>
          <w:szCs w:val="24"/>
          <w:lang w:eastAsia="ru-RU"/>
        </w:rPr>
        <w:t xml:space="preserve">області від </w:t>
      </w:r>
      <w:r w:rsidR="00B40471">
        <w:rPr>
          <w:b/>
          <w:sz w:val="24"/>
          <w:szCs w:val="24"/>
          <w:lang w:eastAsia="ru-RU"/>
        </w:rPr>
        <w:t>02 жовтня</w:t>
      </w:r>
      <w:r w:rsidR="000120EC" w:rsidRPr="002C7CCE">
        <w:rPr>
          <w:b/>
          <w:sz w:val="24"/>
          <w:szCs w:val="24"/>
          <w:lang w:eastAsia="ru-RU"/>
        </w:rPr>
        <w:t xml:space="preserve"> 2018 року </w:t>
      </w:r>
      <w:r w:rsidR="00D57EA5">
        <w:rPr>
          <w:b/>
          <w:color w:val="FF0000"/>
          <w:sz w:val="24"/>
          <w:szCs w:val="24"/>
          <w:lang w:eastAsia="ru-RU"/>
        </w:rPr>
        <w:t>№</w:t>
      </w:r>
      <w:r w:rsidR="00F44180">
        <w:rPr>
          <w:b/>
          <w:color w:val="FF0000"/>
          <w:sz w:val="24"/>
          <w:szCs w:val="24"/>
          <w:lang w:eastAsia="ru-RU"/>
        </w:rPr>
        <w:t xml:space="preserve"> </w:t>
      </w:r>
      <w:r w:rsidR="00B40471">
        <w:rPr>
          <w:b/>
          <w:color w:val="FF0000"/>
          <w:sz w:val="24"/>
          <w:szCs w:val="24"/>
          <w:lang w:eastAsia="ru-RU"/>
        </w:rPr>
        <w:t>753</w:t>
      </w:r>
      <w:r w:rsidR="000120EC" w:rsidRPr="00723500">
        <w:rPr>
          <w:b/>
          <w:color w:val="FF0000"/>
          <w:sz w:val="24"/>
          <w:szCs w:val="24"/>
          <w:lang w:eastAsia="ru-RU"/>
        </w:rPr>
        <w:t>-к</w:t>
      </w:r>
      <w:r w:rsidR="000120EC" w:rsidRPr="002C7CCE">
        <w:rPr>
          <w:b/>
          <w:sz w:val="24"/>
          <w:szCs w:val="24"/>
          <w:lang w:eastAsia="ru-RU"/>
        </w:rPr>
        <w:t xml:space="preserve">                    </w:t>
      </w: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0120EC" w:rsidRPr="002C7CCE" w:rsidRDefault="000120EC" w:rsidP="000120E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0120EC" w:rsidRPr="00B40471" w:rsidRDefault="000120EC" w:rsidP="00B40471">
      <w:pPr>
        <w:spacing w:before="240" w:after="0"/>
        <w:jc w:val="center"/>
        <w:rPr>
          <w:sz w:val="28"/>
          <w:szCs w:val="28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секретар</w:t>
      </w:r>
      <w:r w:rsidR="002065BF">
        <w:rPr>
          <w:b/>
          <w:sz w:val="24"/>
          <w:szCs w:val="24"/>
        </w:rPr>
        <w:t>я</w:t>
      </w:r>
      <w:r w:rsidRPr="002C7CCE">
        <w:rPr>
          <w:b/>
          <w:sz w:val="24"/>
          <w:szCs w:val="24"/>
        </w:rPr>
        <w:t xml:space="preserve"> судового засідання Вінницького міського суду Вінни</w:t>
      </w:r>
      <w:r w:rsidR="002065BF">
        <w:rPr>
          <w:b/>
          <w:sz w:val="24"/>
          <w:szCs w:val="24"/>
        </w:rPr>
        <w:t xml:space="preserve">цької області </w:t>
      </w:r>
      <w:r w:rsidR="0023283C">
        <w:rPr>
          <w:b/>
          <w:sz w:val="24"/>
          <w:szCs w:val="24"/>
        </w:rPr>
        <w:t>дві вакансії</w:t>
      </w:r>
      <w:r w:rsidR="00B40471">
        <w:rPr>
          <w:b/>
          <w:sz w:val="24"/>
          <w:szCs w:val="24"/>
        </w:rPr>
        <w:t xml:space="preserve"> - 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0120EC" w:rsidRPr="002C7CCE" w:rsidTr="0023420C">
        <w:tc>
          <w:tcPr>
            <w:tcW w:w="10391" w:type="dxa"/>
            <w:gridSpan w:val="2"/>
            <w:vAlign w:val="center"/>
          </w:tcPr>
          <w:p w:rsidR="000120EC" w:rsidRPr="002C7CCE" w:rsidRDefault="000120EC" w:rsidP="0023420C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0120EC" w:rsidRDefault="003619E3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0120EC" w:rsidRPr="00723500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0120EC" w:rsidRDefault="000120EC" w:rsidP="00234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0120EC" w:rsidRDefault="000120EC" w:rsidP="0023420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0120EC" w:rsidRPr="002C7CCE" w:rsidRDefault="000120EC" w:rsidP="0023420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</w:tcPr>
          <w:p w:rsidR="000120EC" w:rsidRPr="002C7CCE" w:rsidRDefault="000120EC" w:rsidP="001065E2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3 500 грн., </w:t>
            </w:r>
            <w:r w:rsidRPr="002C7CCE">
              <w:rPr>
                <w:sz w:val="24"/>
                <w:szCs w:val="24"/>
                <w:lang w:eastAsia="ru-RU"/>
              </w:rPr>
              <w:t xml:space="preserve">надбавка </w:t>
            </w:r>
            <w:r w:rsidRPr="002C7CCE">
              <w:rPr>
                <w:sz w:val="24"/>
                <w:szCs w:val="24"/>
                <w:lang w:eastAsia="ru-RU"/>
              </w:rPr>
              <w:lastRenderedPageBreak/>
              <w:t>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які передбачені </w:t>
            </w:r>
            <w:r w:rsidR="0076349E">
              <w:rPr>
                <w:sz w:val="24"/>
                <w:szCs w:val="24"/>
                <w:lang w:eastAsia="ru-RU"/>
              </w:rPr>
              <w:t xml:space="preserve">Законом України «Про </w:t>
            </w:r>
            <w:r w:rsidR="001065E2">
              <w:rPr>
                <w:sz w:val="24"/>
                <w:szCs w:val="24"/>
                <w:lang w:eastAsia="ru-RU"/>
              </w:rPr>
              <w:t>д</w:t>
            </w:r>
            <w:r w:rsidR="0076349E">
              <w:rPr>
                <w:sz w:val="24"/>
                <w:szCs w:val="24"/>
                <w:lang w:eastAsia="ru-RU"/>
              </w:rPr>
              <w:t>ержавну службу»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0120EC" w:rsidRPr="002C7CCE" w:rsidRDefault="00FD4FB2" w:rsidP="00B40471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Б</w:t>
            </w:r>
            <w:r w:rsidR="00B40471">
              <w:rPr>
                <w:sz w:val="24"/>
                <w:szCs w:val="24"/>
              </w:rPr>
              <w:t>езстроково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FD4FB2" w:rsidRPr="00FD4FB2" w:rsidRDefault="000120EC" w:rsidP="00FD4FB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2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FD4F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D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65E2" w:rsidRPr="00FD4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B33D6F" w:rsidRPr="00FD4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FB2">
              <w:rPr>
                <w:rFonts w:ascii="Times New Roman" w:hAnsi="Times New Roman" w:cs="Times New Roman"/>
                <w:sz w:val="24"/>
                <w:szCs w:val="24"/>
              </w:rPr>
              <w:t>календарних дні</w:t>
            </w:r>
            <w:r w:rsidR="001065E2" w:rsidRPr="00FD4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FB2">
              <w:rPr>
                <w:rFonts w:ascii="Times New Roman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</w:t>
            </w:r>
            <w:r w:rsidR="00FD4FB2">
              <w:rPr>
                <w:rFonts w:ascii="Times New Roman" w:hAnsi="Times New Roman" w:cs="Times New Roman"/>
                <w:sz w:val="24"/>
                <w:szCs w:val="24"/>
              </w:rPr>
              <w:t xml:space="preserve">тства України  з питань державної служби </w:t>
            </w:r>
            <w:r w:rsidR="00FD4FB2" w:rsidRPr="00FD4FB2">
              <w:rPr>
                <w:rFonts w:ascii="Times New Roman" w:hAnsi="Times New Roman" w:cs="Times New Roman"/>
                <w:sz w:val="24"/>
                <w:szCs w:val="24"/>
              </w:rPr>
              <w:t xml:space="preserve">з 09 год. 00 хв. до </w:t>
            </w:r>
            <w:r w:rsidR="00FD4FB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4FB2" w:rsidRPr="00FD4FB2">
              <w:rPr>
                <w:rFonts w:ascii="Times New Roman" w:hAnsi="Times New Roman" w:cs="Times New Roman"/>
                <w:sz w:val="24"/>
                <w:szCs w:val="24"/>
              </w:rPr>
              <w:t xml:space="preserve">18 год. 00  хв.  (в п’ятницю  до 16 год. 45 хв.)  по </w:t>
            </w:r>
            <w:r w:rsidR="00FD4FB2" w:rsidRPr="00FD4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="00FD4FB2" w:rsidRPr="00FD4FB2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</w:t>
            </w:r>
            <w:r w:rsidR="00FD4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4F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D4FB2">
              <w:rPr>
                <w:rFonts w:ascii="Times New Roman" w:hAnsi="Times New Roman" w:cs="Times New Roman"/>
                <w:sz w:val="24"/>
                <w:szCs w:val="24"/>
              </w:rPr>
              <w:t>. 118</w:t>
            </w:r>
            <w:r w:rsidR="00FD4FB2" w:rsidRPr="00FD4F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120EC" w:rsidRPr="002C7CCE" w:rsidRDefault="000120EC" w:rsidP="00FD4F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0120EC" w:rsidRPr="002C7CCE" w:rsidRDefault="000120EC" w:rsidP="001065E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3500">
              <w:rPr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color w:val="FF0000"/>
                <w:sz w:val="24"/>
                <w:szCs w:val="24"/>
                <w:lang w:eastAsia="ru-RU"/>
              </w:rPr>
              <w:t>0</w:t>
            </w:r>
            <w:r w:rsidRPr="00723500">
              <w:rPr>
                <w:color w:val="FF0000"/>
                <w:sz w:val="24"/>
                <w:szCs w:val="24"/>
                <w:lang w:eastAsia="ru-RU"/>
              </w:rPr>
              <w:t>:00,</w:t>
            </w:r>
            <w:r w:rsidR="00B33D6F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065E2">
              <w:rPr>
                <w:color w:val="FF0000"/>
                <w:sz w:val="24"/>
                <w:szCs w:val="24"/>
                <w:lang w:eastAsia="ru-RU"/>
              </w:rPr>
              <w:t>23</w:t>
            </w:r>
            <w:r w:rsidR="00B33D6F">
              <w:rPr>
                <w:color w:val="FF0000"/>
                <w:sz w:val="24"/>
                <w:szCs w:val="24"/>
                <w:lang w:eastAsia="ru-RU"/>
              </w:rPr>
              <w:t xml:space="preserve"> жовтня </w:t>
            </w:r>
            <w:r w:rsidRPr="002C7CCE">
              <w:rPr>
                <w:sz w:val="24"/>
                <w:szCs w:val="24"/>
                <w:lang w:eastAsia="ru-RU"/>
              </w:rPr>
              <w:t>2018 року.</w:t>
            </w:r>
          </w:p>
        </w:tc>
      </w:tr>
      <w:tr w:rsidR="000120EC" w:rsidRPr="002C7CCE" w:rsidTr="0023420C">
        <w:tc>
          <w:tcPr>
            <w:tcW w:w="2552" w:type="dxa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</w:tcPr>
          <w:p w:rsidR="000120EC" w:rsidRPr="002C7CCE" w:rsidRDefault="000120EC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0120EC" w:rsidRPr="002C7CCE" w:rsidRDefault="000120EC" w:rsidP="0023420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0120EC" w:rsidRPr="002C7CCE" w:rsidRDefault="000120EC" w:rsidP="000120E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0120EC" w:rsidRPr="002C7CCE" w:rsidTr="0023420C">
        <w:trPr>
          <w:trHeight w:val="705"/>
        </w:trPr>
        <w:tc>
          <w:tcPr>
            <w:tcW w:w="10349" w:type="dxa"/>
            <w:gridSpan w:val="4"/>
          </w:tcPr>
          <w:p w:rsidR="000120EC" w:rsidRPr="002C7CCE" w:rsidRDefault="00D57EA5" w:rsidP="00D57EA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0120EC"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0120EC" w:rsidRPr="002C7CCE" w:rsidTr="0023420C">
        <w:trPr>
          <w:trHeight w:val="390"/>
        </w:trPr>
        <w:tc>
          <w:tcPr>
            <w:tcW w:w="697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D4A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Ступінь вищої освіти не нижче </w:t>
            </w:r>
            <w:r w:rsidR="000120EC" w:rsidRPr="002C7CCE">
              <w:rPr>
                <w:sz w:val="24"/>
                <w:szCs w:val="24"/>
                <w:lang w:eastAsia="ru-RU"/>
              </w:rPr>
              <w:t>молодшого бакалавра або бакалавра</w:t>
            </w:r>
          </w:p>
        </w:tc>
      </w:tr>
      <w:tr w:rsidR="000120EC" w:rsidRPr="002C7CCE" w:rsidTr="0023420C">
        <w:trPr>
          <w:trHeight w:val="935"/>
        </w:trPr>
        <w:tc>
          <w:tcPr>
            <w:tcW w:w="697" w:type="dxa"/>
            <w:vAlign w:val="center"/>
          </w:tcPr>
          <w:p w:rsidR="000120EC" w:rsidRPr="002C7CCE" w:rsidRDefault="00D57EA5" w:rsidP="00D57EA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0120EC"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D57EA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120EC" w:rsidRPr="002C7CCE" w:rsidTr="00E514CB">
        <w:trPr>
          <w:trHeight w:val="1380"/>
        </w:trPr>
        <w:tc>
          <w:tcPr>
            <w:tcW w:w="697" w:type="dxa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vAlign w:val="center"/>
          </w:tcPr>
          <w:p w:rsidR="000120EC" w:rsidRPr="002C7CCE" w:rsidRDefault="000120EC" w:rsidP="00B4047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120EC" w:rsidRDefault="000120EC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514CB" w:rsidRPr="002C7CCE" w:rsidTr="0023420C">
        <w:trPr>
          <w:trHeight w:val="327"/>
        </w:trPr>
        <w:tc>
          <w:tcPr>
            <w:tcW w:w="697" w:type="dxa"/>
            <w:vAlign w:val="center"/>
          </w:tcPr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vAlign w:val="center"/>
          </w:tcPr>
          <w:p w:rsidR="00E514CB" w:rsidRPr="002C7CCE" w:rsidRDefault="00E514CB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vAlign w:val="center"/>
          </w:tcPr>
          <w:p w:rsidR="00E514CB" w:rsidRPr="002C7CCE" w:rsidRDefault="00E514CB" w:rsidP="00E514CB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0120EC" w:rsidRPr="002C7CCE" w:rsidTr="0023420C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0120EC" w:rsidRPr="002C7CCE" w:rsidTr="0023420C">
        <w:tc>
          <w:tcPr>
            <w:tcW w:w="697" w:type="dxa"/>
          </w:tcPr>
          <w:p w:rsidR="000120EC" w:rsidRPr="002C7CCE" w:rsidRDefault="000120EC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120EC" w:rsidRPr="002C7CCE" w:rsidRDefault="000120EC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120EC" w:rsidRPr="002C7CCE" w:rsidTr="0023420C">
        <w:trPr>
          <w:trHeight w:val="1161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0E38AE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81774A" w:rsidRDefault="0081774A" w:rsidP="0081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74A" w:rsidRDefault="0081774A" w:rsidP="0081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Microsoft Office (Word, Excel);</w:t>
            </w:r>
          </w:p>
          <w:p w:rsidR="000120EC" w:rsidRPr="002C7CCE" w:rsidRDefault="0081774A" w:rsidP="0081774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96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вміння користуватись електронною поштою.</w:t>
            </w:r>
          </w:p>
        </w:tc>
      </w:tr>
      <w:tr w:rsidR="000120EC" w:rsidRPr="002C7CCE" w:rsidTr="0023420C"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0E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</w:tcPr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81774A" w:rsidRPr="0087267C" w:rsidRDefault="0081774A" w:rsidP="008177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0120EC" w:rsidRPr="002C7CCE" w:rsidRDefault="0081774A" w:rsidP="0081774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7267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0120EC" w:rsidRPr="002C7CCE" w:rsidTr="00B40471">
        <w:trPr>
          <w:trHeight w:val="1943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 w:rsidR="000120EC" w:rsidRPr="0081774A" w:rsidRDefault="0081774A" w:rsidP="000E38AE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1774A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</w:tcPr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F44180" w:rsidRPr="005401DB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F44180" w:rsidRPr="00F44180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01D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0EC" w:rsidRPr="00F44180" w:rsidRDefault="00F44180" w:rsidP="00F441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4180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0120EC" w:rsidRPr="002C7CCE" w:rsidTr="00D57EA5">
        <w:trPr>
          <w:trHeight w:val="873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0120EC" w:rsidRPr="002C7CCE" w:rsidRDefault="00B40471" w:rsidP="0023420C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0120EC" w:rsidRPr="002C7CCE" w:rsidRDefault="000120EC" w:rsidP="0023420C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0120EC" w:rsidRPr="002C7CCE" w:rsidTr="0023420C">
        <w:trPr>
          <w:trHeight w:val="437"/>
        </w:trPr>
        <w:tc>
          <w:tcPr>
            <w:tcW w:w="697" w:type="dxa"/>
          </w:tcPr>
          <w:p w:rsidR="000120EC" w:rsidRPr="002C7CCE" w:rsidRDefault="000120EC" w:rsidP="0023420C">
            <w:pPr>
              <w:spacing w:after="0"/>
            </w:pP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0120EC" w:rsidRPr="002C7CCE" w:rsidRDefault="000120EC" w:rsidP="0023420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0120EC" w:rsidRPr="002C7CCE" w:rsidTr="0023420C">
        <w:trPr>
          <w:trHeight w:val="735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120EC" w:rsidRPr="002C7CCE" w:rsidTr="00D57EA5">
        <w:trPr>
          <w:trHeight w:val="688"/>
        </w:trPr>
        <w:tc>
          <w:tcPr>
            <w:tcW w:w="697" w:type="dxa"/>
          </w:tcPr>
          <w:p w:rsidR="000120EC" w:rsidRPr="002C7CCE" w:rsidRDefault="000120EC" w:rsidP="0023420C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7C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0120EC" w:rsidRPr="002C7CCE" w:rsidRDefault="000120EC" w:rsidP="0023420C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035A39" w:rsidRPr="00035A39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5A39">
              <w:rPr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  <w:r w:rsidR="00035A39">
              <w:rPr>
                <w:spacing w:val="1"/>
                <w:sz w:val="24"/>
                <w:szCs w:val="24"/>
              </w:rPr>
              <w:t>;</w:t>
            </w:r>
          </w:p>
          <w:p w:rsidR="000120EC" w:rsidRPr="00035A39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5A39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0120EC" w:rsidRPr="00723500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4C70A7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>А України 17.12.2013 року №173;</w:t>
            </w:r>
          </w:p>
          <w:p w:rsidR="000120EC" w:rsidRPr="004C70A7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lastRenderedPageBreak/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0120EC" w:rsidRPr="00D57EA5" w:rsidRDefault="000120EC" w:rsidP="00234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</w:t>
            </w:r>
            <w:r w:rsidR="00D57EA5">
              <w:rPr>
                <w:sz w:val="24"/>
                <w:szCs w:val="24"/>
                <w:lang w:eastAsia="ru-RU"/>
              </w:rPr>
              <w:t>;</w:t>
            </w:r>
          </w:p>
          <w:p w:rsidR="000120EC" w:rsidRPr="00B40471" w:rsidRDefault="00D57EA5" w:rsidP="00D57E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0120EC" w:rsidRDefault="000120EC"/>
    <w:sectPr w:rsidR="000120EC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31" w:hanging="360"/>
      </w:pPr>
    </w:lvl>
    <w:lvl w:ilvl="2" w:tplc="0422001B" w:tentative="1">
      <w:start w:val="1"/>
      <w:numFmt w:val="lowerRoman"/>
      <w:lvlText w:val="%3."/>
      <w:lvlJc w:val="right"/>
      <w:pPr>
        <w:ind w:left="2551" w:hanging="180"/>
      </w:pPr>
    </w:lvl>
    <w:lvl w:ilvl="3" w:tplc="0422000F" w:tentative="1">
      <w:start w:val="1"/>
      <w:numFmt w:val="decimal"/>
      <w:lvlText w:val="%4."/>
      <w:lvlJc w:val="left"/>
      <w:pPr>
        <w:ind w:left="3271" w:hanging="360"/>
      </w:pPr>
    </w:lvl>
    <w:lvl w:ilvl="4" w:tplc="04220019" w:tentative="1">
      <w:start w:val="1"/>
      <w:numFmt w:val="lowerLetter"/>
      <w:lvlText w:val="%5."/>
      <w:lvlJc w:val="left"/>
      <w:pPr>
        <w:ind w:left="3991" w:hanging="360"/>
      </w:pPr>
    </w:lvl>
    <w:lvl w:ilvl="5" w:tplc="0422001B" w:tentative="1">
      <w:start w:val="1"/>
      <w:numFmt w:val="lowerRoman"/>
      <w:lvlText w:val="%6."/>
      <w:lvlJc w:val="right"/>
      <w:pPr>
        <w:ind w:left="4711" w:hanging="180"/>
      </w:pPr>
    </w:lvl>
    <w:lvl w:ilvl="6" w:tplc="0422000F" w:tentative="1">
      <w:start w:val="1"/>
      <w:numFmt w:val="decimal"/>
      <w:lvlText w:val="%7."/>
      <w:lvlJc w:val="left"/>
      <w:pPr>
        <w:ind w:left="5431" w:hanging="360"/>
      </w:pPr>
    </w:lvl>
    <w:lvl w:ilvl="7" w:tplc="04220019" w:tentative="1">
      <w:start w:val="1"/>
      <w:numFmt w:val="lowerLetter"/>
      <w:lvlText w:val="%8."/>
      <w:lvlJc w:val="left"/>
      <w:pPr>
        <w:ind w:left="6151" w:hanging="360"/>
      </w:pPr>
    </w:lvl>
    <w:lvl w:ilvl="8" w:tplc="0422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20EC"/>
    <w:rsid w:val="000120EC"/>
    <w:rsid w:val="00012D4A"/>
    <w:rsid w:val="00035A39"/>
    <w:rsid w:val="000E38AE"/>
    <w:rsid w:val="001065E2"/>
    <w:rsid w:val="00193436"/>
    <w:rsid w:val="00195250"/>
    <w:rsid w:val="002065BF"/>
    <w:rsid w:val="0023283C"/>
    <w:rsid w:val="003109C6"/>
    <w:rsid w:val="003370C6"/>
    <w:rsid w:val="003619E3"/>
    <w:rsid w:val="003D4A3D"/>
    <w:rsid w:val="003D6543"/>
    <w:rsid w:val="004F0492"/>
    <w:rsid w:val="0057368F"/>
    <w:rsid w:val="00580A54"/>
    <w:rsid w:val="00660EB4"/>
    <w:rsid w:val="00684B6E"/>
    <w:rsid w:val="0076349E"/>
    <w:rsid w:val="00764D91"/>
    <w:rsid w:val="0081774A"/>
    <w:rsid w:val="00882FF2"/>
    <w:rsid w:val="00921BB2"/>
    <w:rsid w:val="00A7609F"/>
    <w:rsid w:val="00AB0DB6"/>
    <w:rsid w:val="00B33D6F"/>
    <w:rsid w:val="00B40471"/>
    <w:rsid w:val="00B822D0"/>
    <w:rsid w:val="00BE6C97"/>
    <w:rsid w:val="00C21F9D"/>
    <w:rsid w:val="00CB2F0F"/>
    <w:rsid w:val="00CB6002"/>
    <w:rsid w:val="00CE127E"/>
    <w:rsid w:val="00D15868"/>
    <w:rsid w:val="00D305B0"/>
    <w:rsid w:val="00D57EA5"/>
    <w:rsid w:val="00E3586B"/>
    <w:rsid w:val="00E514CB"/>
    <w:rsid w:val="00E722EC"/>
    <w:rsid w:val="00F25800"/>
    <w:rsid w:val="00F44180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4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F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C58C-4B52-4E34-B00B-A855ED8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2018-08-15T11:14:00Z</cp:lastPrinted>
  <dcterms:created xsi:type="dcterms:W3CDTF">2018-07-17T09:38:00Z</dcterms:created>
  <dcterms:modified xsi:type="dcterms:W3CDTF">2018-10-03T09:11:00Z</dcterms:modified>
</cp:coreProperties>
</file>