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D" w:rsidRDefault="00AB4F7D" w:rsidP="00AB4F7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B3BE8">
        <w:rPr>
          <w:b/>
          <w:sz w:val="24"/>
          <w:szCs w:val="24"/>
          <w:lang w:eastAsia="ru-RU"/>
        </w:rPr>
        <w:t xml:space="preserve">                               </w:t>
      </w:r>
      <w:r>
        <w:rPr>
          <w:b/>
          <w:sz w:val="24"/>
          <w:szCs w:val="24"/>
          <w:lang w:eastAsia="ru-RU"/>
        </w:rPr>
        <w:t xml:space="preserve">  Додаток №</w:t>
      </w:r>
      <w:r w:rsidR="00FB3BE8">
        <w:rPr>
          <w:b/>
          <w:sz w:val="24"/>
          <w:szCs w:val="24"/>
          <w:lang w:eastAsia="ru-RU"/>
        </w:rPr>
        <w:t xml:space="preserve"> 2</w:t>
      </w:r>
    </w:p>
    <w:p w:rsidR="00AB4F7D" w:rsidRDefault="00AB4F7D" w:rsidP="00AB4F7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AB4F7D" w:rsidRDefault="00AB4F7D" w:rsidP="00AB4F7D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AB4F7D" w:rsidRDefault="00AB4F7D" w:rsidP="00AB4F7D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Наказом керівника апарату суду</w:t>
      </w:r>
    </w:p>
    <w:p w:rsidR="00AB4F7D" w:rsidRDefault="00AB4F7D" w:rsidP="00AB4F7D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AB4F7D" w:rsidRDefault="00AB4F7D" w:rsidP="00AB4F7D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</w:t>
      </w:r>
      <w:r w:rsidR="00FB3BE8">
        <w:rPr>
          <w:b/>
          <w:sz w:val="24"/>
          <w:szCs w:val="24"/>
          <w:lang w:eastAsia="ru-RU"/>
        </w:rPr>
        <w:t xml:space="preserve">                           </w:t>
      </w:r>
      <w:r>
        <w:rPr>
          <w:b/>
          <w:sz w:val="24"/>
          <w:szCs w:val="24"/>
          <w:lang w:eastAsia="ru-RU"/>
        </w:rPr>
        <w:t xml:space="preserve"> області від </w:t>
      </w:r>
      <w:r w:rsidR="00FB3BE8">
        <w:rPr>
          <w:b/>
          <w:sz w:val="24"/>
          <w:szCs w:val="24"/>
          <w:lang w:eastAsia="ru-RU"/>
        </w:rPr>
        <w:t>05 листопада</w:t>
      </w:r>
      <w:r>
        <w:rPr>
          <w:b/>
          <w:sz w:val="24"/>
          <w:szCs w:val="24"/>
          <w:lang w:eastAsia="ru-RU"/>
        </w:rPr>
        <w:t xml:space="preserve"> 2018 року </w:t>
      </w:r>
      <w:r>
        <w:rPr>
          <w:b/>
          <w:color w:val="FF0000"/>
          <w:sz w:val="24"/>
          <w:szCs w:val="24"/>
          <w:lang w:eastAsia="ru-RU"/>
        </w:rPr>
        <w:t xml:space="preserve">№ </w:t>
      </w:r>
      <w:r w:rsidR="00FB3BE8">
        <w:rPr>
          <w:b/>
          <w:color w:val="FF0000"/>
          <w:sz w:val="24"/>
          <w:szCs w:val="24"/>
          <w:lang w:eastAsia="ru-RU"/>
        </w:rPr>
        <w:t>820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AB4F7D" w:rsidRDefault="00AB4F7D" w:rsidP="00AB4F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B4F7D" w:rsidRDefault="00AB4F7D" w:rsidP="00AB4F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AB4F7D" w:rsidRDefault="00AB4F7D" w:rsidP="00AB4F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AB4F7D" w:rsidRDefault="00AB4F7D" w:rsidP="00AB4F7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секретаря суду відділу прийому та реєстрації (канцелярія) Вінницького міського суду Вінницької області 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одна вакансія – </w:t>
      </w:r>
      <w:r>
        <w:rPr>
          <w:b/>
          <w:sz w:val="24"/>
          <w:szCs w:val="24"/>
        </w:rPr>
        <w:t>на період відпустки  основного працівника без збереження заробітної плати для догляду за дитиною, яка потребує домашнього догляду)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AB4F7D" w:rsidTr="00AB4F7D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прийому та реєстрації (канцелярія)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AB4F7D" w:rsidRDefault="00AB4F7D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поштової кореспонденції,перевіряє цілісність пакетів та конвертів та відповідність їх адресування, розкриває пакети та конверти, перевіряє відповідність вкладень до опису (наявність додатків до документа).</w:t>
            </w:r>
          </w:p>
          <w:p w:rsidR="00AB4F7D" w:rsidRDefault="00AB4F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прийом документів від фізичних та юридичних осіб, перевіряє наявність додатків, вказаних у заявах, та надає консультації громадянам в межах своїх повноважень.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іншої вхідної кореспонденції, що носить самостійний характер з дотриманням вимог, передбачених Інструкцією з діловодства в місцевому загальному суді та передає за призначенням 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підставі наказу голови суду, здійснює ознайомлення суддів зі справами, рішення у яких скасовані чи змінені судами вищих інстанцій.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передачу справ, що повернулися із судів вищих інстанцій, на підпис заступникам голови суду.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реєстрацію заяв про роз’яснення рішень суду, винесення додаткового рішення, скасування арешту, повернення судового збору  в ОСК та передачу їх суддям для розгляду.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 зберігання судових справ та інших матеріалів, переданих до структурного підрозділу.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 номенклатурні справи суду.</w:t>
            </w:r>
          </w:p>
          <w:p w:rsidR="00AB4F7D" w:rsidRDefault="00AB4F7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AB4F7D" w:rsidRDefault="00AB4F7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2 643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службу».</w:t>
            </w: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 xml:space="preserve"> – на період відпустки  основного працівника без збереження заробітної плати для догляду за дитиною, яка потребує домашнього догляду</w:t>
            </w: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 w:rsidR="00471B1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471B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листопада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AB4F7D" w:rsidRDefault="00AB4F7D" w:rsidP="00C9144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C91442">
              <w:rPr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:00, </w:t>
            </w:r>
            <w:r w:rsidR="00471B17">
              <w:rPr>
                <w:color w:val="FF0000"/>
                <w:sz w:val="24"/>
                <w:szCs w:val="24"/>
                <w:lang w:eastAsia="ru-RU"/>
              </w:rPr>
              <w:t>23 листопада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AB4F7D" w:rsidTr="00AB4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AB4F7D" w:rsidRDefault="00AB4F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AB4F7D" w:rsidRDefault="00AB4F7D" w:rsidP="00AB4F7D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AB4F7D" w:rsidTr="00AB4F7D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AB4F7D" w:rsidTr="00AB4F7D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AB4F7D" w:rsidTr="00AB4F7D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B4F7D" w:rsidTr="00AB4F7D">
        <w:trPr>
          <w:trHeight w:val="8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7D" w:rsidRDefault="00AB4F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B4F7D" w:rsidTr="00AB4F7D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B4F7D" w:rsidTr="00AB4F7D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AB4F7D" w:rsidTr="00AB4F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B4F7D" w:rsidTr="00AB4F7D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AB4F7D" w:rsidRDefault="00AB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AB4F7D" w:rsidRDefault="00AB4F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AB4F7D" w:rsidTr="00AB4F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AB4F7D" w:rsidRDefault="00AB4F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AB4F7D" w:rsidTr="00AB4F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AB4F7D" w:rsidRDefault="00AB4F7D" w:rsidP="00F953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AB4F7D" w:rsidTr="00AB4F7D">
        <w:trPr>
          <w:trHeight w:val="1094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7D" w:rsidRDefault="00AB4F7D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4F7D" w:rsidRDefault="00AB4F7D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AB4F7D" w:rsidTr="00AB4F7D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7D" w:rsidRDefault="00AB4F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B4F7D" w:rsidTr="00AB4F7D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 w:rsidP="00F953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AB4F7D" w:rsidRDefault="00AB4F7D" w:rsidP="00F953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AB4F7D" w:rsidRDefault="00AB4F7D" w:rsidP="00F953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B4F7D" w:rsidTr="00AB4F7D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процесуальний кодекс України;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Закон України «Про судовий збір»;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AB4F7D" w:rsidRDefault="00AB4F7D" w:rsidP="00F953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інформацію»</w:t>
            </w:r>
            <w:bookmarkStart w:id="0" w:name="_GoBack"/>
            <w:bookmarkEnd w:id="0"/>
          </w:p>
        </w:tc>
      </w:tr>
    </w:tbl>
    <w:p w:rsidR="001C5D9F" w:rsidRDefault="001C5D9F"/>
    <w:sectPr w:rsidR="001C5D9F" w:rsidSect="0073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4F7D"/>
    <w:rsid w:val="000965A5"/>
    <w:rsid w:val="001C5D9F"/>
    <w:rsid w:val="00451650"/>
    <w:rsid w:val="00471B17"/>
    <w:rsid w:val="0073352E"/>
    <w:rsid w:val="007F5028"/>
    <w:rsid w:val="009A537D"/>
    <w:rsid w:val="00AB4F7D"/>
    <w:rsid w:val="00C91442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4250</Words>
  <Characters>2424</Characters>
  <Application>Microsoft Office Word</Application>
  <DocSecurity>0</DocSecurity>
  <Lines>20</Lines>
  <Paragraphs>13</Paragraphs>
  <ScaleCrop>false</ScaleCrop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2018-11-05T09:36:00Z</cp:lastPrinted>
  <dcterms:created xsi:type="dcterms:W3CDTF">2018-10-17T07:56:00Z</dcterms:created>
  <dcterms:modified xsi:type="dcterms:W3CDTF">2018-11-05T09:36:00Z</dcterms:modified>
</cp:coreProperties>
</file>